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framePr w:w="974" w:h="499" w:wrap="auto" w:vAnchor="margin" w:hAnchor="page" w:x="9695" w:y="21260"/>
        <w:widowControl w:val="0"/>
        <w:shd w:val="clear" w:color="auto" w:fill="auto"/>
        <w:bidi w:val="0"/>
        <w:spacing w:before="0" w:after="0" w:line="240" w:lineRule="auto"/>
        <w:ind w:left="0" w:right="0" w:firstLine="0"/>
        <w:jc w:val="right"/>
        <w:rPr>
          <w:sz w:val="42"/>
          <w:szCs w:val="42"/>
        </w:rPr>
      </w:pPr>
      <w:r>
        <w:rPr>
          <w:rFonts w:ascii="宋体" w:hAnsi="宋体" w:eastAsia="宋体" w:cs="宋体"/>
          <w:color w:val="435363"/>
          <w:spacing w:val="0"/>
          <w:w w:val="100"/>
          <w:position w:val="0"/>
          <w:sz w:val="42"/>
          <w:szCs w:val="42"/>
          <w:shd w:val="clear" w:color="auto" w:fill="auto"/>
          <w:lang w:val="en-US" w:eastAsia="en-US" w:bidi="en-US"/>
        </w:rPr>
        <w:t>：；HSK</w:t>
      </w:r>
    </w:p>
    <w:p>
      <w:pPr>
        <w:pStyle w:val="5"/>
        <w:keepNext w:val="0"/>
        <w:keepLines w:val="0"/>
        <w:framePr w:w="5246" w:h="706" w:wrap="auto" w:vAnchor="margin" w:hAnchor="page" w:x="1065" w:y="20185"/>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435363"/>
          <w:spacing w:val="0"/>
          <w:w w:val="100"/>
          <w:position w:val="0"/>
          <w:sz w:val="32"/>
          <w:szCs w:val="32"/>
          <w:shd w:val="clear" w:color="auto" w:fill="auto"/>
          <w:lang w:val="zh-TW" w:eastAsia="zh-TW" w:bidi="zh-TW"/>
        </w:rPr>
        <w:t>资助内容及标准</w:t>
      </w:r>
    </w:p>
    <w:p>
      <w:pPr>
        <w:pStyle w:val="5"/>
        <w:keepNext w:val="0"/>
        <w:keepLines w:val="0"/>
        <w:framePr w:w="5246" w:h="706" w:wrap="auto" w:vAnchor="margin" w:hAnchor="page" w:x="1065" w:y="20185"/>
        <w:widowControl w:val="0"/>
        <w:shd w:val="clear" w:color="auto" w:fill="auto"/>
        <w:bidi w:val="0"/>
        <w:spacing w:before="0" w:after="0" w:line="233" w:lineRule="auto"/>
        <w:ind w:left="0" w:right="0" w:firstLine="0"/>
        <w:jc w:val="left"/>
        <w:rPr>
          <w:sz w:val="24"/>
          <w:szCs w:val="24"/>
        </w:rPr>
      </w:pPr>
      <w:r>
        <w:rPr>
          <w:rFonts w:ascii="Times New Roman" w:hAnsi="Times New Roman" w:eastAsia="Times New Roman" w:cs="Times New Roman"/>
          <w:color w:val="435363"/>
          <w:spacing w:val="0"/>
          <w:w w:val="100"/>
          <w:position w:val="0"/>
          <w:sz w:val="24"/>
          <w:szCs w:val="24"/>
          <w:shd w:val="clear" w:color="auto" w:fill="auto"/>
          <w:lang w:val="en-US" w:eastAsia="en-US" w:bidi="en-US"/>
        </w:rPr>
        <w:t>Confucius Institute Scholarship Coverage and Criteria</w:t>
      </w:r>
    </w:p>
    <w:p>
      <w:pPr>
        <w:pStyle w:val="5"/>
        <w:keepNext w:val="0"/>
        <w:keepLines w:val="0"/>
        <w:framePr w:w="2587" w:h="605" w:wrap="auto" w:vAnchor="margin" w:hAnchor="page" w:x="5927" w:y="17022"/>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一学年硏修生</w:t>
      </w:r>
    </w:p>
    <w:p>
      <w:pPr>
        <w:pStyle w:val="5"/>
        <w:keepNext w:val="0"/>
        <w:keepLines w:val="0"/>
        <w:framePr w:w="2587" w:h="605" w:wrap="auto" w:vAnchor="margin" w:hAnchor="page" w:x="5927" w:y="17022"/>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One-Academic-Year Study</w:t>
      </w:r>
    </w:p>
    <w:p>
      <w:pPr>
        <w:pStyle w:val="5"/>
        <w:keepNext w:val="0"/>
        <w:keepLines w:val="0"/>
        <w:framePr w:w="2592" w:h="590" w:wrap="auto" w:vAnchor="margin" w:hAnchor="page" w:x="5918" w:y="15539"/>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汉语国际教育专业硕士</w:t>
      </w:r>
    </w:p>
    <w:p>
      <w:pPr>
        <w:pStyle w:val="5"/>
        <w:keepNext w:val="0"/>
        <w:keepLines w:val="0"/>
        <w:framePr w:w="2592" w:h="590" w:wrap="auto" w:vAnchor="margin" w:hAnchor="page" w:x="5918" w:y="15539"/>
        <w:widowControl w:val="0"/>
        <w:shd w:val="clear" w:color="auto" w:fill="auto"/>
        <w:bidi w:val="0"/>
        <w:spacing w:before="0" w:after="0" w:line="240" w:lineRule="auto"/>
        <w:ind w:left="0" w:right="0" w:firstLine="0"/>
        <w:jc w:val="right"/>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MTCSOL</w:t>
      </w:r>
    </w:p>
    <w:p>
      <w:pPr>
        <w:pStyle w:val="5"/>
        <w:keepNext w:val="0"/>
        <w:keepLines w:val="0"/>
        <w:framePr w:w="2088" w:h="595" w:wrap="auto" w:vAnchor="margin" w:hAnchor="page" w:x="6427" w:y="16278"/>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汉语国际教育本科</w:t>
      </w:r>
    </w:p>
    <w:p>
      <w:pPr>
        <w:pStyle w:val="5"/>
        <w:keepNext w:val="0"/>
        <w:keepLines w:val="0"/>
        <w:framePr w:w="2088" w:h="595" w:wrap="auto" w:vAnchor="margin" w:hAnchor="page" w:x="6427" w:y="16278"/>
        <w:widowControl w:val="0"/>
        <w:shd w:val="clear" w:color="auto" w:fill="auto"/>
        <w:bidi w:val="0"/>
        <w:spacing w:before="0" w:after="0" w:line="240" w:lineRule="auto"/>
        <w:ind w:left="0" w:right="0" w:firstLine="0"/>
        <w:jc w:val="right"/>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BTCSOL</w:t>
      </w:r>
    </w:p>
    <w:p>
      <w:pPr>
        <w:pStyle w:val="5"/>
        <w:keepNext w:val="0"/>
        <w:keepLines w:val="0"/>
        <w:framePr w:w="2731" w:h="715" w:wrap="auto" w:vAnchor="margin" w:hAnchor="page" w:x="5779" w:y="14617"/>
        <w:widowControl w:val="0"/>
        <w:shd w:val="clear" w:color="auto" w:fill="auto"/>
        <w:bidi w:val="0"/>
        <w:spacing w:before="0" w:after="0" w:line="326" w:lineRule="exact"/>
        <w:ind w:left="0" w:right="0" w:firstLine="0"/>
        <w:jc w:val="center"/>
        <w:rPr>
          <w:sz w:val="24"/>
          <w:szCs w:val="24"/>
        </w:rPr>
      </w:pPr>
      <w:r>
        <w:rPr>
          <w:rFonts w:ascii="宋体" w:hAnsi="宋体" w:eastAsia="宋体" w:cs="宋体"/>
          <w:color w:val="20B4AE"/>
          <w:spacing w:val="0"/>
          <w:w w:val="100"/>
          <w:position w:val="0"/>
          <w:sz w:val="30"/>
          <w:szCs w:val="30"/>
          <w:shd w:val="clear" w:color="auto" w:fill="auto"/>
          <w:lang w:val="en-US" w:eastAsia="en-US" w:bidi="en-US"/>
        </w:rPr>
        <w:t xml:space="preserve"> </w:t>
      </w:r>
      <w:r>
        <w:rPr>
          <w:rFonts w:ascii="宋体" w:hAnsi="宋体" w:eastAsia="宋体" w:cs="宋体"/>
          <w:color w:val="435363"/>
          <w:spacing w:val="0"/>
          <w:w w:val="100"/>
          <w:position w:val="0"/>
          <w:sz w:val="30"/>
          <w:szCs w:val="30"/>
          <w:shd w:val="clear" w:color="auto" w:fill="auto"/>
          <w:lang w:val="zh-TW" w:eastAsia="zh-TW" w:bidi="zh-TW"/>
        </w:rPr>
        <w:t xml:space="preserve">奖学金类别 </w:t>
      </w:r>
      <w:r>
        <w:rPr>
          <w:rFonts w:ascii="Times New Roman" w:hAnsi="Times New Roman" w:eastAsia="Times New Roman" w:cs="Times New Roman"/>
          <w:b/>
          <w:bCs/>
          <w:color w:val="435363"/>
          <w:spacing w:val="0"/>
          <w:w w:val="100"/>
          <w:position w:val="0"/>
          <w:sz w:val="24"/>
          <w:szCs w:val="24"/>
          <w:shd w:val="clear" w:color="auto" w:fill="auto"/>
          <w:lang w:val="en-US" w:eastAsia="en-US" w:bidi="en-US"/>
        </w:rPr>
        <w:t>SCHOLARSHIP TYPES</w:t>
      </w:r>
    </w:p>
    <w:p>
      <w:pPr>
        <w:pStyle w:val="5"/>
        <w:keepNext w:val="0"/>
        <w:keepLines w:val="0"/>
        <w:framePr w:w="3418" w:h="2102" w:wrap="auto" w:vAnchor="margin" w:hAnchor="page" w:x="5097" w:y="17761"/>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一学期研修生</w:t>
      </w:r>
    </w:p>
    <w:p>
      <w:pPr>
        <w:pStyle w:val="5"/>
        <w:keepNext w:val="0"/>
        <w:keepLines w:val="0"/>
        <w:framePr w:w="3418" w:h="2102" w:wrap="auto" w:vAnchor="margin" w:hAnchor="page" w:x="5097" w:y="17761"/>
        <w:widowControl w:val="0"/>
        <w:shd w:val="clear" w:color="auto" w:fill="auto"/>
        <w:bidi w:val="0"/>
        <w:spacing w:before="0" w:after="180" w:line="240" w:lineRule="auto"/>
        <w:ind w:left="0" w:right="0" w:firstLine="0"/>
        <w:jc w:val="right"/>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One-Semester Study</w:t>
      </w:r>
    </w:p>
    <w:p>
      <w:pPr>
        <w:pStyle w:val="5"/>
        <w:keepNext w:val="0"/>
        <w:keepLines w:val="0"/>
        <w:framePr w:w="3418" w:h="2102" w:wrap="auto" w:vAnchor="margin" w:hAnchor="page" w:x="5097" w:y="17761"/>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四周硏修生</w:t>
      </w:r>
    </w:p>
    <w:p>
      <w:pPr>
        <w:pStyle w:val="5"/>
        <w:keepNext w:val="0"/>
        <w:keepLines w:val="0"/>
        <w:framePr w:w="3418" w:h="2102" w:wrap="auto" w:vAnchor="margin" w:hAnchor="page" w:x="5097" w:y="17761"/>
        <w:widowControl w:val="0"/>
        <w:shd w:val="clear" w:color="auto" w:fill="auto"/>
        <w:bidi w:val="0"/>
        <w:spacing w:before="0" w:after="180" w:line="240" w:lineRule="auto"/>
        <w:ind w:left="0" w:right="0" w:firstLine="0"/>
        <w:jc w:val="right"/>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Scholarship for Four-Week Study</w:t>
      </w:r>
    </w:p>
    <w:p>
      <w:pPr>
        <w:pStyle w:val="5"/>
        <w:keepNext w:val="0"/>
        <w:keepLines w:val="0"/>
        <w:framePr w:w="3418" w:h="2102" w:wrap="auto" w:vAnchor="margin" w:hAnchor="page" w:x="5097" w:y="17761"/>
        <w:widowControl w:val="0"/>
        <w:shd w:val="clear" w:color="auto" w:fill="auto"/>
        <w:bidi w:val="0"/>
        <w:spacing w:before="0" w:after="0" w:line="240" w:lineRule="auto"/>
        <w:ind w:left="0" w:right="0" w:firstLine="0"/>
        <w:jc w:val="right"/>
        <w:rPr>
          <w:sz w:val="24"/>
          <w:szCs w:val="24"/>
        </w:rPr>
      </w:pPr>
      <w:r>
        <w:rPr>
          <w:rFonts w:ascii="宋体" w:hAnsi="宋体" w:eastAsia="宋体" w:cs="宋体"/>
          <w:color w:val="435363"/>
          <w:spacing w:val="0"/>
          <w:w w:val="100"/>
          <w:position w:val="0"/>
          <w:sz w:val="24"/>
          <w:szCs w:val="24"/>
          <w:shd w:val="clear" w:color="auto" w:fill="auto"/>
          <w:lang w:val="zh-TW" w:eastAsia="zh-TW" w:bidi="zh-TW"/>
        </w:rPr>
        <w:t>奖学金线上项目</w:t>
      </w:r>
    </w:p>
    <w:p>
      <w:pPr>
        <w:pStyle w:val="5"/>
        <w:keepNext w:val="0"/>
        <w:keepLines w:val="0"/>
        <w:framePr w:w="3418" w:h="2102" w:wrap="auto" w:vAnchor="margin" w:hAnchor="page" w:x="5097" w:y="17761"/>
        <w:widowControl w:val="0"/>
        <w:shd w:val="clear" w:color="auto" w:fill="auto"/>
        <w:bidi w:val="0"/>
        <w:spacing w:before="0" w:after="100" w:line="240" w:lineRule="auto"/>
        <w:ind w:left="0" w:right="0" w:firstLine="0"/>
        <w:jc w:val="right"/>
        <w:rPr>
          <w:sz w:val="22"/>
          <w:szCs w:val="22"/>
        </w:rPr>
      </w:pPr>
      <w:r>
        <w:rPr>
          <w:rFonts w:ascii="Times New Roman" w:hAnsi="Times New Roman" w:eastAsia="Times New Roman" w:cs="Times New Roman"/>
          <w:color w:val="435363"/>
          <w:spacing w:val="0"/>
          <w:w w:val="100"/>
          <w:position w:val="0"/>
          <w:sz w:val="22"/>
          <w:szCs w:val="22"/>
          <w:shd w:val="clear" w:color="auto" w:fill="auto"/>
          <w:lang w:val="en-US" w:eastAsia="en-US" w:bidi="en-US"/>
        </w:rPr>
        <w:t>Scholarship for Online Programmes</w:t>
      </w:r>
    </w:p>
    <w:p>
      <w:pPr>
        <w:pStyle w:val="5"/>
        <w:keepNext w:val="0"/>
        <w:keepLines w:val="0"/>
        <w:framePr w:w="9821" w:h="1531" w:wrap="auto" w:vAnchor="margin" w:hAnchor="page" w:x="1463" w:y="764"/>
        <w:widowControl w:val="0"/>
        <w:shd w:val="clear" w:color="auto" w:fill="auto"/>
        <w:bidi w:val="0"/>
        <w:spacing w:before="0" w:after="0" w:line="240" w:lineRule="auto"/>
        <w:ind w:left="0" w:right="0" w:firstLine="0"/>
        <w:jc w:val="left"/>
        <w:rPr>
          <w:sz w:val="150"/>
          <w:szCs w:val="150"/>
        </w:rPr>
      </w:pPr>
      <w:r>
        <w:rPr>
          <w:rFonts w:ascii="Times New Roman" w:hAnsi="Times New Roman" w:eastAsia="Times New Roman" w:cs="Times New Roman"/>
          <w:b/>
          <w:bCs/>
          <w:color w:val="000000"/>
          <w:spacing w:val="0"/>
          <w:w w:val="70"/>
          <w:position w:val="0"/>
          <w:sz w:val="150"/>
          <w:szCs w:val="150"/>
          <w:lang w:val="en-US" w:eastAsia="en-US" w:bidi="en-US"/>
        </w:rPr>
        <w:t>international Chinese</w:t>
      </w:r>
    </w:p>
    <w:p>
      <w:pPr>
        <w:pStyle w:val="5"/>
        <w:keepNext w:val="0"/>
        <w:keepLines w:val="0"/>
        <w:framePr w:w="2400" w:h="1330" w:wrap="auto" w:vAnchor="margin" w:hAnchor="page" w:x="1473" w:y="4897"/>
        <w:widowControl w:val="0"/>
        <w:shd w:val="clear" w:color="auto" w:fill="auto"/>
        <w:bidi w:val="0"/>
        <w:spacing w:before="0" w:after="0" w:line="240" w:lineRule="auto"/>
        <w:ind w:left="0" w:right="0" w:firstLine="0"/>
        <w:jc w:val="left"/>
        <w:rPr>
          <w:sz w:val="114"/>
          <w:szCs w:val="114"/>
        </w:rPr>
      </w:pPr>
      <w:r>
        <w:rPr>
          <w:rFonts w:ascii="Times New Roman" w:hAnsi="Times New Roman" w:eastAsia="Times New Roman" w:cs="Times New Roman"/>
          <w:b/>
          <w:bCs/>
          <w:color w:val="000000"/>
          <w:spacing w:val="0"/>
          <w:w w:val="100"/>
          <w:position w:val="0"/>
          <w:sz w:val="114"/>
          <w:szCs w:val="114"/>
          <w:lang w:val="en-US" w:eastAsia="en-US" w:bidi="en-US"/>
        </w:rPr>
        <w:t>2022</w:t>
      </w:r>
    </w:p>
    <w:p>
      <w:pPr>
        <w:pStyle w:val="5"/>
        <w:keepNext w:val="0"/>
        <w:keepLines w:val="0"/>
        <w:framePr w:w="5347" w:h="941" w:wrap="auto" w:vAnchor="margin" w:hAnchor="page" w:x="5212" w:y="9611"/>
        <w:widowControl w:val="0"/>
        <w:shd w:val="clear" w:color="auto" w:fill="auto"/>
        <w:bidi w:val="0"/>
        <w:spacing w:before="0" w:after="0" w:line="240" w:lineRule="auto"/>
        <w:ind w:left="0" w:right="0" w:firstLine="0"/>
        <w:jc w:val="left"/>
        <w:rPr>
          <w:sz w:val="80"/>
          <w:szCs w:val="80"/>
        </w:rPr>
      </w:pPr>
      <w:r>
        <w:rPr>
          <w:rFonts w:ascii="Times New Roman" w:hAnsi="Times New Roman" w:eastAsia="Times New Roman" w:cs="Times New Roman"/>
          <w:color w:val="000000"/>
          <w:spacing w:val="0"/>
          <w:w w:val="100"/>
          <w:position w:val="0"/>
          <w:sz w:val="80"/>
          <w:szCs w:val="80"/>
          <w:lang w:val="en-US" w:eastAsia="en-US" w:bidi="en-US"/>
        </w:rPr>
        <w:t>REASONS TO</w:t>
      </w:r>
    </w:p>
    <w:p>
      <w:pPr>
        <w:pStyle w:val="5"/>
        <w:keepNext w:val="0"/>
        <w:keepLines w:val="0"/>
        <w:framePr w:w="3821" w:h="941" w:wrap="auto" w:vAnchor="margin" w:hAnchor="page" w:x="3364" w:y="10734"/>
        <w:widowControl w:val="0"/>
        <w:shd w:val="clear" w:color="auto" w:fill="auto"/>
        <w:bidi w:val="0"/>
        <w:spacing w:before="0" w:after="0" w:line="240" w:lineRule="auto"/>
        <w:ind w:left="0" w:right="0" w:firstLine="0"/>
        <w:jc w:val="left"/>
        <w:rPr>
          <w:sz w:val="80"/>
          <w:szCs w:val="80"/>
        </w:rPr>
      </w:pPr>
      <w:r>
        <w:rPr>
          <w:rFonts w:ascii="Times New Roman" w:hAnsi="Times New Roman" w:eastAsia="Times New Roman" w:cs="Times New Roman"/>
          <w:color w:val="000000"/>
          <w:spacing w:val="0"/>
          <w:w w:val="100"/>
          <w:position w:val="0"/>
          <w:sz w:val="80"/>
          <w:szCs w:val="80"/>
          <w:lang w:val="en-US" w:eastAsia="en-US" w:bidi="en-US"/>
        </w:rPr>
        <w:t>STUDY IN</w:t>
      </w:r>
    </w:p>
    <w:p>
      <w:pPr>
        <w:pStyle w:val="5"/>
        <w:keepNext w:val="0"/>
        <w:keepLines w:val="0"/>
        <w:framePr w:w="979" w:h="595" w:wrap="auto" w:vAnchor="margin" w:hAnchor="page" w:x="10886" w:y="13585"/>
        <w:widowControl w:val="0"/>
        <w:shd w:val="clear" w:color="auto" w:fill="auto"/>
        <w:bidi w:val="0"/>
        <w:spacing w:before="0" w:after="0" w:line="240" w:lineRule="auto"/>
        <w:ind w:left="0" w:right="0" w:firstLine="0"/>
        <w:jc w:val="left"/>
        <w:rPr>
          <w:sz w:val="50"/>
          <w:szCs w:val="50"/>
        </w:rPr>
      </w:pPr>
      <w:r>
        <w:rPr>
          <w:rFonts w:ascii="Times New Roman" w:hAnsi="Times New Roman" w:eastAsia="Times New Roman" w:cs="Times New Roman"/>
          <w:color w:val="000000"/>
          <w:spacing w:val="0"/>
          <w:w w:val="80"/>
          <w:position w:val="0"/>
          <w:sz w:val="50"/>
          <w:szCs w:val="50"/>
          <w:lang w:val="en-US" w:eastAsia="en-US" w:bidi="en-US"/>
        </w:rPr>
        <w:t>HSK</w:t>
      </w:r>
    </w:p>
    <w:p>
      <w:pPr>
        <w:pStyle w:val="5"/>
        <w:keepNext w:val="0"/>
        <w:keepLines w:val="0"/>
        <w:framePr w:w="2765" w:h="211" w:wrap="auto" w:vAnchor="margin" w:hAnchor="page" w:x="11179" w:y="18587"/>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新中国最早建立的</w:t>
      </w:r>
      <w:r>
        <w:rPr>
          <w:rFonts w:ascii="Times New Roman" w:hAnsi="Times New Roman" w:eastAsia="Times New Roman" w:cs="Times New Roman"/>
          <w:color w:val="000000"/>
          <w:spacing w:val="0"/>
          <w:w w:val="100"/>
          <w:position w:val="0"/>
          <w:sz w:val="16"/>
          <w:szCs w:val="16"/>
          <w:lang w:val="en-US" w:eastAsia="en-US" w:bidi="en-US"/>
        </w:rPr>
        <w:t>4</w:t>
      </w:r>
      <w:r>
        <w:rPr>
          <w:rFonts w:ascii="宋体" w:hAnsi="宋体" w:eastAsia="宋体" w:cs="宋体"/>
          <w:color w:val="000000"/>
          <w:spacing w:val="0"/>
          <w:w w:val="100"/>
          <w:position w:val="0"/>
          <w:sz w:val="16"/>
          <w:szCs w:val="16"/>
          <w:lang w:val="zh-TW" w:eastAsia="zh-TW" w:bidi="zh-TW"/>
        </w:rPr>
        <w:t>所外语院校之一</w:t>
      </w:r>
    </w:p>
    <w:p>
      <w:pPr>
        <w:pStyle w:val="5"/>
        <w:keepNext w:val="0"/>
        <w:keepLines w:val="0"/>
        <w:framePr w:w="3149" w:h="221" w:wrap="auto" w:vAnchor="margin" w:hAnchor="page" w:x="11183" w:y="18923"/>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西北地区最早开展留学生汉语教学的院校</w:t>
      </w:r>
    </w:p>
    <w:p>
      <w:pPr>
        <w:pStyle w:val="5"/>
        <w:keepNext w:val="0"/>
        <w:keepLines w:val="0"/>
        <w:framePr w:w="1430" w:h="730" w:wrap="auto" w:vAnchor="margin" w:hAnchor="page" w:x="13867" w:y="22441"/>
        <w:widowControl w:val="0"/>
        <w:shd w:val="clear" w:color="auto" w:fill="auto"/>
        <w:bidi w:val="0"/>
        <w:spacing w:before="0" w:after="120" w:line="101" w:lineRule="exact"/>
        <w:ind w:left="0" w:right="0" w:firstLine="0"/>
        <w:jc w:val="left"/>
      </w:pPr>
      <w:r>
        <w:rPr>
          <w:rFonts w:ascii="宋体" w:hAnsi="宋体" w:eastAsia="宋体" w:cs="宋体"/>
          <w:color w:val="000000"/>
          <w:spacing w:val="0"/>
          <w:w w:val="100"/>
          <w:position w:val="0"/>
          <w:sz w:val="16"/>
          <w:szCs w:val="16"/>
          <w:lang w:val="zh-TW" w:eastAsia="zh-TW" w:bidi="zh-TW"/>
        </w:rPr>
        <w:t xml:space="preserve">完善的教学设施 </w:t>
      </w:r>
      <w:r>
        <w:rPr>
          <w:rFonts w:ascii="Times New Roman" w:hAnsi="Times New Roman" w:eastAsia="Times New Roman" w:cs="Times New Roman"/>
          <w:color w:val="000000"/>
          <w:spacing w:val="0"/>
          <w:w w:val="100"/>
          <w:position w:val="0"/>
          <w:lang w:val="en-US" w:eastAsia="en-US" w:bidi="en-US"/>
        </w:rPr>
        <w:t>Exellent teaching facilities</w:t>
      </w:r>
    </w:p>
    <w:p>
      <w:pPr>
        <w:pStyle w:val="5"/>
        <w:keepNext w:val="0"/>
        <w:keepLines w:val="0"/>
        <w:framePr w:w="1430" w:h="730" w:wrap="auto" w:vAnchor="margin" w:hAnchor="page" w:x="13867" w:y="22441"/>
        <w:widowControl w:val="0"/>
        <w:shd w:val="clear" w:color="auto" w:fill="auto"/>
        <w:bidi w:val="0"/>
        <w:spacing w:before="0" w:after="0" w:line="86" w:lineRule="exact"/>
        <w:ind w:left="0" w:right="0" w:firstLine="0"/>
        <w:jc w:val="left"/>
      </w:pPr>
      <w:r>
        <w:rPr>
          <w:rFonts w:ascii="宋体" w:hAnsi="宋体" w:eastAsia="宋体" w:cs="宋体"/>
          <w:color w:val="000000"/>
          <w:spacing w:val="0"/>
          <w:w w:val="100"/>
          <w:position w:val="0"/>
          <w:sz w:val="16"/>
          <w:szCs w:val="16"/>
          <w:lang w:val="zh-TW" w:eastAsia="zh-TW" w:bidi="zh-TW"/>
        </w:rPr>
        <w:t xml:space="preserve">良好的学习环境 </w:t>
      </w:r>
      <w:r>
        <w:rPr>
          <w:rFonts w:ascii="Times New Roman" w:hAnsi="Times New Roman" w:eastAsia="Times New Roman" w:cs="Times New Roman"/>
          <w:color w:val="000000"/>
          <w:spacing w:val="0"/>
          <w:w w:val="100"/>
          <w:position w:val="0"/>
          <w:lang w:val="en-US" w:eastAsia="en-US" w:bidi="en-US"/>
        </w:rPr>
        <w:t>Favorable learning environment</w:t>
      </w:r>
    </w:p>
    <w:p>
      <w:pPr>
        <w:pStyle w:val="5"/>
        <w:keepNext w:val="0"/>
        <w:keepLines w:val="0"/>
        <w:framePr w:w="5654" w:h="216" w:wrap="auto" w:vAnchor="margin" w:hAnchor="page" w:x="10051" w:y="20300"/>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现有博士研究生、硕士研究生、本专科生、外国留学生及各类培训学生</w:t>
      </w:r>
      <w:r>
        <w:rPr>
          <w:rFonts w:ascii="Times New Roman" w:hAnsi="Times New Roman" w:eastAsia="Times New Roman" w:cs="Times New Roman"/>
          <w:color w:val="000000"/>
          <w:spacing w:val="0"/>
          <w:w w:val="100"/>
          <w:position w:val="0"/>
          <w:sz w:val="16"/>
          <w:szCs w:val="16"/>
          <w:lang w:val="zh-TW" w:eastAsia="zh-TW" w:bidi="zh-TW"/>
        </w:rPr>
        <w:t>2</w:t>
      </w:r>
      <w:r>
        <w:rPr>
          <w:rFonts w:ascii="宋体" w:hAnsi="宋体" w:eastAsia="宋体" w:cs="宋体"/>
          <w:color w:val="000000"/>
          <w:spacing w:val="0"/>
          <w:w w:val="100"/>
          <w:position w:val="0"/>
          <w:sz w:val="16"/>
          <w:szCs w:val="16"/>
          <w:lang w:val="zh-CN" w:eastAsia="zh-CN" w:bidi="zh-CN"/>
        </w:rPr>
        <w:t>万人.</w:t>
      </w:r>
    </w:p>
    <w:p>
      <w:pPr>
        <w:pStyle w:val="5"/>
        <w:keepNext w:val="0"/>
        <w:keepLines w:val="0"/>
        <w:framePr w:w="1690" w:h="950" w:wrap="auto" w:vAnchor="margin" w:hAnchor="page" w:x="11179" w:y="22331"/>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丰富的历史文化资源</w:t>
      </w:r>
    </w:p>
    <w:p>
      <w:pPr>
        <w:pStyle w:val="5"/>
        <w:keepNext w:val="0"/>
        <w:keepLines w:val="0"/>
        <w:framePr w:w="1690" w:h="950" w:wrap="auto" w:vAnchor="margin" w:hAnchor="page" w:x="11179" w:y="22331"/>
        <w:widowControl w:val="0"/>
        <w:shd w:val="clear" w:color="auto" w:fill="auto"/>
        <w:bidi w:val="0"/>
        <w:spacing w:before="0" w:after="0" w:line="156" w:lineRule="exact"/>
        <w:ind w:left="0" w:right="0" w:firstLine="0"/>
        <w:jc w:val="left"/>
      </w:pPr>
      <w:r>
        <w:rPr>
          <w:rFonts w:ascii="Times New Roman" w:hAnsi="Times New Roman" w:eastAsia="Times New Roman" w:cs="Times New Roman"/>
          <w:color w:val="000000"/>
          <w:spacing w:val="0"/>
          <w:w w:val="100"/>
          <w:position w:val="0"/>
          <w:lang w:val="en-US" w:eastAsia="en-US" w:bidi="en-US"/>
        </w:rPr>
        <w:t xml:space="preserve">Abundant historical and cultural resoura </w:t>
      </w:r>
      <w:r>
        <w:rPr>
          <w:rFonts w:ascii="宋体" w:hAnsi="宋体" w:eastAsia="宋体" w:cs="宋体"/>
          <w:color w:val="000000"/>
          <w:spacing w:val="0"/>
          <w:w w:val="100"/>
          <w:position w:val="0"/>
          <w:sz w:val="16"/>
          <w:szCs w:val="16"/>
          <w:lang w:val="zh-TW" w:eastAsia="zh-TW" w:bidi="zh-TW"/>
        </w:rPr>
        <w:t xml:space="preserve">繁华的现代都市商圏 </w:t>
      </w:r>
      <w:r>
        <w:rPr>
          <w:rFonts w:ascii="Times New Roman" w:hAnsi="Times New Roman" w:eastAsia="Times New Roman" w:cs="Times New Roman"/>
          <w:color w:val="000000"/>
          <w:spacing w:val="0"/>
          <w:w w:val="100"/>
          <w:position w:val="0"/>
          <w:lang w:val="en-US" w:eastAsia="en-US" w:bidi="en-US"/>
        </w:rPr>
        <w:t xml:space="preserve">Bustling modern urban business district </w:t>
      </w:r>
      <w:r>
        <w:rPr>
          <w:rFonts w:ascii="宋体" w:hAnsi="宋体" w:eastAsia="宋体" w:cs="宋体"/>
          <w:color w:val="000000"/>
          <w:spacing w:val="0"/>
          <w:w w:val="100"/>
          <w:position w:val="0"/>
          <w:sz w:val="16"/>
          <w:szCs w:val="16"/>
          <w:lang w:val="zh-TW" w:eastAsia="zh-TW" w:bidi="zh-TW"/>
        </w:rPr>
        <w:t xml:space="preserve">便利的交通条件 </w:t>
      </w:r>
      <w:r>
        <w:rPr>
          <w:rFonts w:ascii="Times New Roman" w:hAnsi="Times New Roman" w:eastAsia="Times New Roman" w:cs="Times New Roman"/>
          <w:color w:val="000000"/>
          <w:spacing w:val="0"/>
          <w:w w:val="100"/>
          <w:position w:val="0"/>
          <w:lang w:val="en-US" w:eastAsia="en-US" w:bidi="en-US"/>
        </w:rPr>
        <w:t>Convenient transportation</w:t>
      </w:r>
    </w:p>
    <w:p>
      <w:pPr>
        <w:pStyle w:val="5"/>
        <w:keepNext w:val="0"/>
        <w:keepLines w:val="0"/>
        <w:framePr w:w="1709" w:h="648" w:wrap="auto" w:vAnchor="margin" w:hAnchor="page" w:x="11179" w:y="23689"/>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语言环境多样化</w:t>
      </w:r>
    </w:p>
    <w:p>
      <w:pPr>
        <w:pStyle w:val="5"/>
        <w:keepNext w:val="0"/>
        <w:keepLines w:val="0"/>
        <w:framePr w:w="1709" w:h="648" w:wrap="auto" w:vAnchor="margin" w:hAnchor="page" w:x="11179" w:y="23689"/>
        <w:widowControl w:val="0"/>
        <w:shd w:val="clear" w:color="auto" w:fill="auto"/>
        <w:bidi w:val="0"/>
        <w:spacing w:before="0" w:after="0" w:line="312" w:lineRule="exact"/>
        <w:ind w:left="0" w:right="0" w:firstLine="0"/>
        <w:jc w:val="left"/>
        <w:rPr>
          <w:sz w:val="16"/>
          <w:szCs w:val="16"/>
        </w:rPr>
      </w:pPr>
      <w:r>
        <w:rPr>
          <w:rFonts w:ascii="Times New Roman" w:hAnsi="Times New Roman" w:eastAsia="Times New Roman" w:cs="Times New Roman"/>
          <w:color w:val="000000"/>
          <w:spacing w:val="0"/>
          <w:w w:val="100"/>
          <w:position w:val="0"/>
          <w:sz w:val="10"/>
          <w:szCs w:val="10"/>
          <w:lang w:val="en-US" w:eastAsia="en-US" w:bidi="en-US"/>
        </w:rPr>
        <w:t xml:space="preserve">Diversified language environment </w:t>
      </w:r>
      <w:r>
        <w:rPr>
          <w:rFonts w:ascii="宋体" w:hAnsi="宋体" w:eastAsia="宋体" w:cs="宋体"/>
          <w:color w:val="000000"/>
          <w:spacing w:val="0"/>
          <w:w w:val="100"/>
          <w:position w:val="0"/>
          <w:sz w:val="16"/>
          <w:szCs w:val="16"/>
          <w:lang w:val="zh-TW" w:eastAsia="zh-TW" w:bidi="zh-TW"/>
        </w:rPr>
        <w:t>视野国际化</w:t>
      </w:r>
    </w:p>
    <w:p>
      <w:pPr>
        <w:pStyle w:val="5"/>
        <w:keepNext w:val="0"/>
        <w:keepLines w:val="0"/>
        <w:framePr w:w="1939" w:h="221" w:wrap="auto" w:vAnchor="margin" w:hAnchor="page" w:x="10055" w:y="19926"/>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师资力量雄厚，成效明显</w:t>
      </w:r>
    </w:p>
    <w:p>
      <w:pPr>
        <w:pStyle w:val="5"/>
        <w:keepNext w:val="0"/>
        <w:keepLines w:val="0"/>
        <w:framePr w:w="5347" w:h="355" w:wrap="auto" w:vAnchor="margin" w:hAnchor="page" w:x="11183" w:y="21371"/>
        <w:widowControl w:val="0"/>
        <w:shd w:val="clear" w:color="auto" w:fill="auto"/>
        <w:bidi w:val="0"/>
        <w:spacing w:before="0" w:after="0" w:line="240" w:lineRule="auto"/>
        <w:ind w:left="0" w:right="0" w:firstLine="0"/>
        <w:jc w:val="left"/>
        <w:rPr>
          <w:sz w:val="16"/>
          <w:szCs w:val="16"/>
        </w:rPr>
      </w:pPr>
      <w:r>
        <w:rPr>
          <w:rFonts w:ascii="宋体" w:hAnsi="宋体" w:eastAsia="宋体" w:cs="宋体"/>
          <w:color w:val="000000"/>
          <w:spacing w:val="0"/>
          <w:w w:val="100"/>
          <w:position w:val="0"/>
          <w:sz w:val="16"/>
          <w:szCs w:val="16"/>
          <w:lang w:val="zh-TW" w:eastAsia="zh-TW" w:bidi="zh-TW"/>
        </w:rPr>
        <w:t>中国西北地区唯一认证的</w:t>
      </w:r>
      <w:r>
        <w:rPr>
          <w:rFonts w:ascii="Times New Roman" w:hAnsi="Times New Roman" w:eastAsia="Times New Roman" w:cs="Times New Roman"/>
          <w:color w:val="000000"/>
          <w:spacing w:val="0"/>
          <w:w w:val="100"/>
          <w:position w:val="0"/>
          <w:sz w:val="16"/>
          <w:szCs w:val="16"/>
          <w:lang w:val="en-US" w:eastAsia="en-US" w:bidi="en-US"/>
        </w:rPr>
        <w:t xml:space="preserve">HSK </w:t>
      </w:r>
      <w:r>
        <w:rPr>
          <w:rFonts w:ascii="宋体" w:hAnsi="宋体" w:eastAsia="宋体" w:cs="宋体"/>
          <w:color w:val="000000"/>
          <w:spacing w:val="0"/>
          <w:w w:val="100"/>
          <w:position w:val="0"/>
          <w:sz w:val="16"/>
          <w:szCs w:val="16"/>
          <w:lang w:val="zh-TW" w:eastAsia="zh-TW" w:bidi="zh-TW"/>
        </w:rPr>
        <w:t>(笔试及机考)和</w:t>
      </w:r>
      <w:r>
        <w:rPr>
          <w:rFonts w:ascii="Times New Roman" w:hAnsi="Times New Roman" w:eastAsia="Times New Roman" w:cs="Times New Roman"/>
          <w:color w:val="000000"/>
          <w:spacing w:val="0"/>
          <w:w w:val="100"/>
          <w:position w:val="0"/>
          <w:sz w:val="16"/>
          <w:szCs w:val="16"/>
          <w:lang w:val="en-US" w:eastAsia="en-US" w:bidi="en-US"/>
        </w:rPr>
        <w:t>HSKK</w:t>
      </w:r>
      <w:r>
        <w:rPr>
          <w:rFonts w:ascii="宋体" w:hAnsi="宋体" w:eastAsia="宋体" w:cs="宋体"/>
          <w:color w:val="000000"/>
          <w:spacing w:val="0"/>
          <w:w w:val="100"/>
          <w:position w:val="0"/>
          <w:sz w:val="16"/>
          <w:szCs w:val="16"/>
          <w:lang w:val="zh-TW" w:eastAsia="zh-TW" w:bidi="zh-TW"/>
        </w:rPr>
        <w:t>考点单位.</w:t>
      </w:r>
    </w:p>
    <w:p>
      <w:pPr>
        <w:pStyle w:val="5"/>
        <w:keepNext w:val="0"/>
        <w:keepLines w:val="0"/>
        <w:framePr w:w="5347" w:h="355" w:wrap="auto" w:vAnchor="margin" w:hAnchor="page" w:x="11183" w:y="2137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The only certified HSK (written examination and computer-based examination) and HSKKtest center in Northwest China</w:t>
      </w:r>
    </w:p>
    <w:p>
      <w:pPr>
        <w:pStyle w:val="5"/>
        <w:keepNext w:val="0"/>
        <w:keepLines w:val="0"/>
        <w:framePr w:w="1939" w:h="341" w:wrap="auto" w:vAnchor="margin" w:hAnchor="page" w:x="11179" w:y="19244"/>
        <w:widowControl w:val="0"/>
        <w:shd w:val="clear" w:color="auto" w:fill="auto"/>
        <w:bidi w:val="0"/>
        <w:spacing w:before="0" w:after="0" w:line="110" w:lineRule="exact"/>
        <w:ind w:left="0" w:right="0" w:firstLine="0"/>
        <w:jc w:val="left"/>
      </w:pPr>
      <w:r>
        <w:rPr>
          <w:rFonts w:ascii="宋体" w:hAnsi="宋体" w:eastAsia="宋体" w:cs="宋体"/>
          <w:color w:val="000000"/>
          <w:spacing w:val="0"/>
          <w:w w:val="100"/>
          <w:position w:val="0"/>
          <w:sz w:val="16"/>
          <w:szCs w:val="16"/>
          <w:lang w:val="zh-TW" w:eastAsia="zh-TW" w:bidi="zh-TW"/>
        </w:rPr>
        <w:t>历史悠久</w:t>
      </w:r>
      <w:r>
        <w:rPr>
          <w:rFonts w:ascii="宋体" w:hAnsi="宋体" w:eastAsia="宋体" w:cs="宋体"/>
          <w:color w:val="000000"/>
          <w:spacing w:val="0"/>
          <w:w w:val="100"/>
          <w:position w:val="0"/>
          <w:sz w:val="16"/>
          <w:szCs w:val="16"/>
          <w:lang w:val="en-US" w:eastAsia="en-US" w:bidi="en-US"/>
        </w:rPr>
        <w:t>，</w:t>
      </w:r>
      <w:r>
        <w:rPr>
          <w:rFonts w:ascii="宋体" w:hAnsi="宋体" w:eastAsia="宋体" w:cs="宋体"/>
          <w:color w:val="000000"/>
          <w:spacing w:val="0"/>
          <w:w w:val="100"/>
          <w:position w:val="0"/>
          <w:sz w:val="16"/>
          <w:szCs w:val="16"/>
          <w:lang w:val="zh-TW" w:eastAsia="zh-TW" w:bidi="zh-TW"/>
        </w:rPr>
        <w:t xml:space="preserve">教学经验丰富 </w:t>
      </w:r>
      <w:r>
        <w:rPr>
          <w:rFonts w:ascii="Times New Roman" w:hAnsi="Times New Roman" w:eastAsia="Times New Roman" w:cs="Times New Roman"/>
          <w:color w:val="000000"/>
          <w:spacing w:val="0"/>
          <w:w w:val="100"/>
          <w:position w:val="0"/>
          <w:lang w:val="en-US" w:eastAsia="en-US" w:bidi="en-US"/>
        </w:rPr>
        <w:t>Rich teaching experience</w:t>
      </w:r>
    </w:p>
    <w:p>
      <w:pPr>
        <w:pStyle w:val="5"/>
        <w:keepNext w:val="0"/>
        <w:keepLines w:val="0"/>
        <w:framePr w:w="1843" w:h="782" w:wrap="auto" w:vAnchor="margin" w:hAnchor="page" w:x="13862" w:y="23675"/>
        <w:widowControl w:val="0"/>
        <w:shd w:val="clear" w:color="auto" w:fill="auto"/>
        <w:bidi w:val="0"/>
        <w:spacing w:before="0" w:after="40" w:line="108" w:lineRule="exact"/>
        <w:ind w:left="0" w:right="0" w:firstLine="0"/>
        <w:jc w:val="left"/>
      </w:pPr>
      <w:r>
        <w:rPr>
          <w:rFonts w:ascii="宋体" w:hAnsi="宋体" w:eastAsia="宋体" w:cs="宋体"/>
          <w:color w:val="000000"/>
          <w:spacing w:val="0"/>
          <w:w w:val="100"/>
          <w:position w:val="0"/>
          <w:sz w:val="16"/>
          <w:szCs w:val="16"/>
          <w:lang w:val="zh-TW" w:eastAsia="zh-TW" w:bidi="zh-TW"/>
        </w:rPr>
        <w:t xml:space="preserve">研修旅游、语言实践 </w:t>
      </w:r>
      <w:r>
        <w:rPr>
          <w:rFonts w:ascii="Times New Roman" w:hAnsi="Times New Roman" w:eastAsia="Times New Roman" w:cs="Times New Roman"/>
          <w:color w:val="000000"/>
          <w:spacing w:val="0"/>
          <w:w w:val="100"/>
          <w:position w:val="0"/>
          <w:lang w:val="en-US" w:eastAsia="en-US" w:bidi="en-US"/>
        </w:rPr>
        <w:t>Academic study, traveling and language learning</w:t>
      </w:r>
    </w:p>
    <w:p>
      <w:pPr>
        <w:pStyle w:val="5"/>
        <w:keepNext w:val="0"/>
        <w:keepLines w:val="0"/>
        <w:framePr w:w="1843" w:h="782" w:wrap="auto" w:vAnchor="margin" w:hAnchor="page" w:x="13862" w:y="23675"/>
        <w:widowControl w:val="0"/>
        <w:shd w:val="clear" w:color="auto" w:fill="auto"/>
        <w:bidi w:val="0"/>
        <w:spacing w:before="0" w:after="0" w:line="115" w:lineRule="exact"/>
        <w:ind w:left="0" w:right="0" w:firstLine="0"/>
        <w:jc w:val="left"/>
      </w:pPr>
      <w:r>
        <w:rPr>
          <w:rFonts w:ascii="宋体" w:hAnsi="宋体" w:eastAsia="宋体" w:cs="宋体"/>
          <w:color w:val="000000"/>
          <w:spacing w:val="0"/>
          <w:w w:val="100"/>
          <w:position w:val="0"/>
          <w:sz w:val="16"/>
          <w:szCs w:val="16"/>
          <w:lang w:val="zh-TW" w:eastAsia="zh-TW" w:bidi="zh-TW"/>
        </w:rPr>
        <w:t xml:space="preserve">文化体验、各类比赛 </w:t>
      </w:r>
      <w:r>
        <w:rPr>
          <w:rFonts w:ascii="Times New Roman" w:hAnsi="Times New Roman" w:eastAsia="Times New Roman" w:cs="Times New Roman"/>
          <w:color w:val="000000"/>
          <w:spacing w:val="0"/>
          <w:w w:val="100"/>
          <w:position w:val="0"/>
          <w:lang w:val="en-US" w:eastAsia="en-US" w:bidi="en-US"/>
        </w:rPr>
        <w:t>Cultural immersion and exchanges</w:t>
      </w:r>
    </w:p>
    <w:tbl>
      <w:tblPr>
        <w:tblStyle w:val="2"/>
        <w:tblW w:w="0" w:type="auto"/>
        <w:tblInd w:w="0" w:type="dxa"/>
        <w:tblLayout w:type="fixed"/>
        <w:tblCellMar>
          <w:top w:w="0" w:type="dxa"/>
          <w:left w:w="10" w:type="dxa"/>
          <w:bottom w:w="0" w:type="dxa"/>
          <w:right w:w="10" w:type="dxa"/>
        </w:tblCellMar>
      </w:tblPr>
      <w:tblGrid>
        <w:gridCol w:w="3091"/>
        <w:gridCol w:w="4310"/>
      </w:tblGrid>
      <w:tr>
        <w:tblPrEx>
          <w:tblCellMar>
            <w:top w:w="0" w:type="dxa"/>
            <w:left w:w="10" w:type="dxa"/>
            <w:bottom w:w="0" w:type="dxa"/>
            <w:right w:w="10" w:type="dxa"/>
          </w:tblCellMar>
        </w:tblPrEx>
        <w:trPr>
          <w:trHeight w:val="749" w:hRule="exact"/>
        </w:trPr>
        <w:tc>
          <w:tcPr>
            <w:tcBorders>
              <w:top w:val="single" w:color="auto" w:sz="4" w:space="0"/>
              <w:left w:val="single" w:color="auto" w:sz="4" w:space="0"/>
            </w:tcBorders>
            <w:shd w:val="clear" w:color="auto" w:fill="FFFFFF"/>
            <w:vAlign w:val="bottom"/>
          </w:tcPr>
          <w:p>
            <w:pPr>
              <w:pStyle w:val="7"/>
              <w:keepNext w:val="0"/>
              <w:keepLines w:val="0"/>
              <w:framePr w:w="7402" w:h="3840" w:wrap="auto" w:vAnchor="margin" w:hAnchor="page" w:x="1084" w:y="20967"/>
              <w:widowControl w:val="0"/>
              <w:shd w:val="clear" w:color="auto" w:fill="auto"/>
              <w:bidi w:val="0"/>
              <w:spacing w:before="0" w:after="0" w:line="240" w:lineRule="auto"/>
              <w:ind w:left="0" w:right="0" w:firstLine="0"/>
              <w:jc w:val="left"/>
              <w:rPr>
                <w:sz w:val="20"/>
                <w:szCs w:val="20"/>
              </w:rPr>
            </w:pPr>
            <w:r>
              <w:rPr>
                <w:rFonts w:ascii="宋体" w:hAnsi="宋体" w:eastAsia="宋体" w:cs="宋体"/>
                <w:color w:val="435363"/>
                <w:spacing w:val="0"/>
                <w:w w:val="100"/>
                <w:position w:val="0"/>
                <w:sz w:val="20"/>
                <w:szCs w:val="20"/>
                <w:lang w:val="zh-TW" w:eastAsia="zh-TW" w:bidi="zh-TW"/>
              </w:rPr>
              <w:t>一学期研修生</w:t>
            </w:r>
          </w:p>
          <w:p>
            <w:pPr>
              <w:pStyle w:val="7"/>
              <w:keepNext w:val="0"/>
              <w:keepLines w:val="0"/>
              <w:framePr w:w="7402" w:h="3840" w:wrap="auto" w:vAnchor="margin" w:hAnchor="page" w:x="1084" w:y="20967"/>
              <w:widowControl w:val="0"/>
              <w:shd w:val="clear" w:color="auto" w:fill="auto"/>
              <w:bidi w:val="0"/>
              <w:spacing w:before="0" w:after="0" w:line="230" w:lineRule="auto"/>
              <w:ind w:left="0" w:right="0" w:firstLine="0"/>
              <w:jc w:val="left"/>
              <w:rPr>
                <w:sz w:val="26"/>
                <w:szCs w:val="26"/>
              </w:rPr>
            </w:pPr>
            <w:r>
              <w:rPr>
                <w:rFonts w:ascii="Times New Roman" w:hAnsi="Times New Roman" w:eastAsia="Times New Roman" w:cs="Times New Roman"/>
                <w:color w:val="435363"/>
                <w:spacing w:val="0"/>
                <w:w w:val="100"/>
                <w:position w:val="0"/>
                <w:sz w:val="26"/>
                <w:szCs w:val="26"/>
                <w:lang w:val="en-US" w:eastAsia="en-US" w:bidi="en-US"/>
              </w:rPr>
              <w:t>One-Semester Study</w:t>
            </w:r>
          </w:p>
        </w:tc>
        <w:tc>
          <w:tcPr>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framePr w:w="7402" w:h="3840" w:wrap="auto" w:vAnchor="margin" w:hAnchor="page" w:x="1084" w:y="20967"/>
              <w:widowControl w:val="0"/>
              <w:shd w:val="clear" w:color="auto" w:fill="auto"/>
              <w:bidi w:val="0"/>
              <w:spacing w:before="0" w:after="60" w:line="326" w:lineRule="exact"/>
              <w:ind w:left="0" w:right="0" w:firstLine="160"/>
              <w:jc w:val="left"/>
              <w:rPr>
                <w:sz w:val="20"/>
                <w:szCs w:val="20"/>
              </w:rPr>
            </w:pPr>
            <w:r>
              <w:rPr>
                <w:rFonts w:ascii="宋体" w:hAnsi="宋体" w:eastAsia="宋体" w:cs="宋体"/>
                <w:color w:val="435363"/>
                <w:spacing w:val="0"/>
                <w:w w:val="100"/>
                <w:position w:val="0"/>
                <w:sz w:val="20"/>
                <w:szCs w:val="20"/>
                <w:lang w:val="zh-TW" w:eastAsia="zh-TW" w:bidi="zh-TW"/>
              </w:rPr>
              <w:t>▲注册费▲学费▲校内住宿费</w:t>
            </w:r>
          </w:p>
          <w:p>
            <w:pPr>
              <w:pStyle w:val="7"/>
              <w:keepNext w:val="0"/>
              <w:keepLines w:val="0"/>
              <w:framePr w:w="7402" w:h="3840" w:wrap="auto" w:vAnchor="margin" w:hAnchor="page" w:x="1084" w:y="20967"/>
              <w:widowControl w:val="0"/>
              <w:shd w:val="clear" w:color="auto" w:fill="auto"/>
              <w:bidi w:val="0"/>
              <w:spacing w:before="0" w:after="0" w:line="240" w:lineRule="auto"/>
              <w:ind w:left="0" w:right="0" w:firstLine="160"/>
              <w:jc w:val="left"/>
              <w:rPr>
                <w:sz w:val="20"/>
                <w:szCs w:val="20"/>
              </w:rPr>
            </w:pPr>
            <w:r>
              <w:rPr>
                <w:rFonts w:ascii="宋体" w:hAnsi="宋体" w:eastAsia="宋体" w:cs="宋体"/>
                <w:color w:val="435363"/>
                <w:spacing w:val="0"/>
                <w:w w:val="100"/>
                <w:position w:val="0"/>
                <w:sz w:val="20"/>
                <w:szCs w:val="20"/>
                <w:lang w:val="zh-TW" w:eastAsia="zh-TW" w:bidi="zh-TW"/>
              </w:rPr>
              <w:t>▲保险费</w:t>
            </w:r>
          </w:p>
          <w:p>
            <w:pPr>
              <w:pStyle w:val="7"/>
              <w:keepNext w:val="0"/>
              <w:keepLines w:val="0"/>
              <w:framePr w:w="7402" w:h="3840" w:wrap="auto" w:vAnchor="margin" w:hAnchor="page" w:x="1084" w:y="20967"/>
              <w:widowControl w:val="0"/>
              <w:shd w:val="clear" w:color="auto" w:fill="auto"/>
              <w:bidi w:val="0"/>
              <w:spacing w:before="0" w:after="60" w:line="326" w:lineRule="exact"/>
              <w:ind w:left="300" w:right="0" w:hanging="140"/>
              <w:jc w:val="left"/>
              <w:rPr>
                <w:sz w:val="20"/>
                <w:szCs w:val="20"/>
              </w:rPr>
            </w:pPr>
            <w:r>
              <w:rPr>
                <w:rFonts w:ascii="宋体" w:hAnsi="宋体" w:eastAsia="宋体" w:cs="宋体"/>
                <w:color w:val="435363"/>
                <w:spacing w:val="0"/>
                <w:w w:val="100"/>
                <w:position w:val="0"/>
                <w:sz w:val="20"/>
                <w:szCs w:val="20"/>
                <w:lang w:val="zh-TW" w:eastAsia="zh-TW" w:bidi="zh-TW"/>
              </w:rPr>
              <w:t>▲生活补助：一学年和一学期研修生、 榊生</w:t>
            </w:r>
            <w:r>
              <w:rPr>
                <w:rFonts w:ascii="Times New Roman" w:hAnsi="Times New Roman" w:eastAsia="Times New Roman" w:cs="Times New Roman"/>
                <w:b/>
                <w:bCs/>
                <w:color w:val="435363"/>
                <w:spacing w:val="0"/>
                <w:w w:val="100"/>
                <w:position w:val="0"/>
                <w:sz w:val="24"/>
                <w:szCs w:val="24"/>
                <w:lang w:val="zh-TW" w:eastAsia="zh-TW" w:bidi="zh-TW"/>
              </w:rPr>
              <w:t>2500</w:t>
            </w:r>
            <w:r>
              <w:rPr>
                <w:rFonts w:ascii="宋体" w:hAnsi="宋体" w:eastAsia="宋体" w:cs="宋体"/>
                <w:color w:val="435363"/>
                <w:spacing w:val="0"/>
                <w:w w:val="100"/>
                <w:position w:val="0"/>
                <w:sz w:val="20"/>
                <w:szCs w:val="20"/>
                <w:lang w:val="zh-TW" w:eastAsia="zh-TW" w:bidi="zh-TW"/>
              </w:rPr>
              <w:t>元/月;硕士</w:t>
            </w:r>
            <w:r>
              <w:rPr>
                <w:rFonts w:ascii="Times New Roman" w:hAnsi="Times New Roman" w:eastAsia="Times New Roman" w:cs="Times New Roman"/>
                <w:b/>
                <w:bCs/>
                <w:color w:val="435363"/>
                <w:spacing w:val="0"/>
                <w:w w:val="100"/>
                <w:position w:val="0"/>
                <w:sz w:val="24"/>
                <w:szCs w:val="24"/>
                <w:lang w:val="zh-TW" w:eastAsia="zh-TW" w:bidi="zh-TW"/>
              </w:rPr>
              <w:t>3000</w:t>
            </w:r>
            <w:r>
              <w:rPr>
                <w:rFonts w:ascii="宋体" w:hAnsi="宋体" w:eastAsia="宋体" w:cs="宋体"/>
                <w:color w:val="435363"/>
                <w:spacing w:val="0"/>
                <w:w w:val="100"/>
                <w:position w:val="0"/>
                <w:sz w:val="20"/>
                <w:szCs w:val="20"/>
                <w:lang w:val="zh-TW" w:eastAsia="zh-TW" w:bidi="zh-TW"/>
              </w:rPr>
              <w:t>元/月</w:t>
            </w:r>
          </w:p>
          <w:p>
            <w:pPr>
              <w:pStyle w:val="7"/>
              <w:keepNext w:val="0"/>
              <w:keepLines w:val="0"/>
              <w:framePr w:w="7402" w:h="3840" w:wrap="auto" w:vAnchor="margin" w:hAnchor="page" w:x="1084" w:y="20967"/>
              <w:widowControl w:val="0"/>
              <w:numPr>
                <w:ilvl w:val="0"/>
                <w:numId w:val="1"/>
              </w:numPr>
              <w:shd w:val="clear" w:color="auto" w:fill="auto"/>
              <w:tabs>
                <w:tab w:val="left" w:pos="299"/>
              </w:tabs>
              <w:bidi w:val="0"/>
              <w:spacing w:before="0" w:after="0"/>
              <w:ind w:left="300" w:right="0" w:hanging="140"/>
              <w:jc w:val="left"/>
              <w:rPr>
                <w:sz w:val="16"/>
                <w:szCs w:val="16"/>
              </w:rPr>
            </w:pPr>
            <w:r>
              <w:rPr>
                <w:rFonts w:ascii="Times New Roman" w:hAnsi="Times New Roman" w:eastAsia="Times New Roman" w:cs="Times New Roman"/>
                <w:color w:val="435363"/>
                <w:spacing w:val="0"/>
                <w:w w:val="100"/>
                <w:position w:val="0"/>
                <w:sz w:val="16"/>
                <w:szCs w:val="16"/>
                <w:lang w:val="en-US" w:eastAsia="en-US" w:bidi="en-US"/>
              </w:rPr>
              <w:t>Exempt from</w:t>
            </w:r>
            <w:r>
              <w:rPr>
                <w:rFonts w:ascii="Times New Roman" w:hAnsi="Times New Roman" w:eastAsia="Times New Roman" w:cs="Times New Roman"/>
                <w:color w:val="435363"/>
                <w:spacing w:val="0"/>
                <w:w w:val="100"/>
                <w:position w:val="0"/>
                <w:sz w:val="16"/>
                <w:szCs w:val="16"/>
                <w:lang w:val="zh-TW" w:eastAsia="zh-TW" w:bidi="zh-TW"/>
              </w:rPr>
              <w:t xml:space="preserve">: </w:t>
            </w:r>
            <w:r>
              <w:rPr>
                <w:rFonts w:ascii="Times New Roman" w:hAnsi="Times New Roman" w:eastAsia="Times New Roman" w:cs="Times New Roman"/>
                <w:color w:val="435363"/>
                <w:spacing w:val="0"/>
                <w:w w:val="100"/>
                <w:position w:val="0"/>
                <w:sz w:val="16"/>
                <w:szCs w:val="16"/>
                <w:lang w:val="en-US" w:eastAsia="en-US" w:bidi="en-US"/>
              </w:rPr>
              <w:t>Registration Fee, Tuition, Accommodation, Insurance Fee</w:t>
            </w:r>
          </w:p>
          <w:p>
            <w:pPr>
              <w:pStyle w:val="7"/>
              <w:keepNext w:val="0"/>
              <w:keepLines w:val="0"/>
              <w:framePr w:w="7402" w:h="3840" w:wrap="auto" w:vAnchor="margin" w:hAnchor="page" w:x="1084" w:y="20967"/>
              <w:widowControl w:val="0"/>
              <w:numPr>
                <w:ilvl w:val="0"/>
                <w:numId w:val="1"/>
              </w:numPr>
              <w:shd w:val="clear" w:color="auto" w:fill="auto"/>
              <w:tabs>
                <w:tab w:val="left" w:pos="294"/>
              </w:tabs>
              <w:bidi w:val="0"/>
              <w:spacing w:before="0" w:after="0"/>
              <w:ind w:left="0" w:right="0" w:firstLine="160"/>
              <w:jc w:val="left"/>
              <w:rPr>
                <w:sz w:val="16"/>
                <w:szCs w:val="16"/>
              </w:rPr>
            </w:pPr>
            <w:r>
              <w:rPr>
                <w:rFonts w:ascii="Times New Roman" w:hAnsi="Times New Roman" w:eastAsia="Times New Roman" w:cs="Times New Roman"/>
                <w:color w:val="435363"/>
                <w:spacing w:val="0"/>
                <w:w w:val="100"/>
                <w:position w:val="0"/>
                <w:sz w:val="16"/>
                <w:szCs w:val="16"/>
                <w:lang w:val="en-US" w:eastAsia="en-US" w:bidi="en-US"/>
              </w:rPr>
              <w:t>Living allowance:</w:t>
            </w:r>
          </w:p>
          <w:p>
            <w:pPr>
              <w:pStyle w:val="7"/>
              <w:keepNext w:val="0"/>
              <w:keepLines w:val="0"/>
              <w:framePr w:w="7402" w:h="3840" w:wrap="auto" w:vAnchor="margin" w:hAnchor="page" w:x="1084" w:y="20967"/>
              <w:widowControl w:val="0"/>
              <w:shd w:val="clear" w:color="auto" w:fill="auto"/>
              <w:bidi w:val="0"/>
              <w:spacing w:before="0" w:after="60"/>
              <w:ind w:left="300" w:right="0" w:firstLine="20"/>
              <w:jc w:val="left"/>
              <w:rPr>
                <w:sz w:val="16"/>
                <w:szCs w:val="16"/>
              </w:rPr>
            </w:pPr>
            <w:r>
              <w:rPr>
                <w:rFonts w:ascii="Times New Roman" w:hAnsi="Times New Roman" w:eastAsia="Times New Roman" w:cs="Times New Roman"/>
                <w:color w:val="435363"/>
                <w:spacing w:val="0"/>
                <w:w w:val="100"/>
                <w:position w:val="0"/>
                <w:sz w:val="16"/>
                <w:szCs w:val="16"/>
                <w:lang w:val="en-US" w:eastAsia="en-US" w:bidi="en-US"/>
              </w:rPr>
              <w:t>¥ 2500/month ( One-Semester Study, One-Academic- Year Study, Undergraduate ) ; ¥ 3000/month (Postgraduate)</w:t>
            </w:r>
          </w:p>
        </w:tc>
      </w:tr>
      <w:tr>
        <w:tblPrEx>
          <w:tblCellMar>
            <w:top w:w="0" w:type="dxa"/>
            <w:left w:w="10" w:type="dxa"/>
            <w:bottom w:w="0" w:type="dxa"/>
            <w:right w:w="10" w:type="dxa"/>
          </w:tblCellMar>
        </w:tblPrEx>
        <w:trPr>
          <w:trHeight w:val="744" w:hRule="exact"/>
        </w:trPr>
        <w:tc>
          <w:tcPr>
            <w:tcBorders>
              <w:top w:val="single" w:color="auto" w:sz="4" w:space="0"/>
              <w:left w:val="single" w:color="auto" w:sz="4" w:space="0"/>
            </w:tcBorders>
            <w:shd w:val="clear" w:color="auto" w:fill="FFFFFF"/>
            <w:vAlign w:val="bottom"/>
          </w:tcPr>
          <w:p>
            <w:pPr>
              <w:pStyle w:val="7"/>
              <w:keepNext w:val="0"/>
              <w:keepLines w:val="0"/>
              <w:framePr w:w="7402" w:h="3840" w:wrap="auto" w:vAnchor="margin" w:hAnchor="page" w:x="1084" w:y="20967"/>
              <w:widowControl w:val="0"/>
              <w:shd w:val="clear" w:color="auto" w:fill="auto"/>
              <w:bidi w:val="0"/>
              <w:spacing w:before="0" w:after="0" w:line="240" w:lineRule="auto"/>
              <w:ind w:left="0" w:right="0" w:firstLine="0"/>
              <w:jc w:val="left"/>
              <w:rPr>
                <w:sz w:val="20"/>
                <w:szCs w:val="20"/>
              </w:rPr>
            </w:pPr>
            <w:r>
              <w:rPr>
                <w:rFonts w:ascii="宋体" w:hAnsi="宋体" w:eastAsia="宋体" w:cs="宋体"/>
                <w:color w:val="435363"/>
                <w:spacing w:val="0"/>
                <w:w w:val="100"/>
                <w:position w:val="0"/>
                <w:sz w:val="20"/>
                <w:szCs w:val="20"/>
                <w:lang w:val="zh-TW" w:eastAsia="zh-TW" w:bidi="zh-TW"/>
              </w:rPr>
              <w:t>一学年研修生</w:t>
            </w:r>
          </w:p>
          <w:p>
            <w:pPr>
              <w:pStyle w:val="7"/>
              <w:keepNext w:val="0"/>
              <w:keepLines w:val="0"/>
              <w:framePr w:w="7402" w:h="3840" w:wrap="auto" w:vAnchor="margin" w:hAnchor="page" w:x="1084" w:y="20967"/>
              <w:widowControl w:val="0"/>
              <w:shd w:val="clear" w:color="auto" w:fill="auto"/>
              <w:bidi w:val="0"/>
              <w:spacing w:before="0" w:after="0" w:line="233" w:lineRule="auto"/>
              <w:ind w:left="0" w:right="0" w:firstLine="0"/>
              <w:jc w:val="left"/>
              <w:rPr>
                <w:sz w:val="26"/>
                <w:szCs w:val="26"/>
              </w:rPr>
            </w:pPr>
            <w:r>
              <w:rPr>
                <w:rFonts w:ascii="Times New Roman" w:hAnsi="Times New Roman" w:eastAsia="Times New Roman" w:cs="Times New Roman"/>
                <w:color w:val="435363"/>
                <w:spacing w:val="0"/>
                <w:w w:val="100"/>
                <w:position w:val="0"/>
                <w:sz w:val="26"/>
                <w:szCs w:val="26"/>
                <w:lang w:val="en-US" w:eastAsia="en-US" w:bidi="en-US"/>
              </w:rPr>
              <w:t>One-Academic-Year Study</w:t>
            </w:r>
          </w:p>
        </w:tc>
        <w:tc>
          <w:tcPr>
            <w:vMerge w:val="continue"/>
            <w:tcBorders>
              <w:left w:val="single" w:color="auto" w:sz="4" w:space="0"/>
              <w:right w:val="single" w:color="auto" w:sz="4" w:space="0"/>
            </w:tcBorders>
            <w:shd w:val="clear" w:color="auto" w:fill="FFFFFF"/>
            <w:vAlign w:val="center"/>
          </w:tcPr>
          <w:p>
            <w:pPr>
              <w:framePr w:w="7402" w:h="3840" w:wrap="auto" w:vAnchor="margin" w:hAnchor="page" w:x="1084" w:y="20967"/>
            </w:pPr>
          </w:p>
        </w:tc>
      </w:tr>
      <w:tr>
        <w:tblPrEx>
          <w:tblCellMar>
            <w:top w:w="0" w:type="dxa"/>
            <w:left w:w="10" w:type="dxa"/>
            <w:bottom w:w="0" w:type="dxa"/>
            <w:right w:w="10" w:type="dxa"/>
          </w:tblCellMar>
        </w:tblPrEx>
        <w:trPr>
          <w:trHeight w:val="739" w:hRule="exact"/>
        </w:trPr>
        <w:tc>
          <w:tcPr>
            <w:tcBorders>
              <w:top w:val="single" w:color="auto" w:sz="4" w:space="0"/>
              <w:left w:val="single" w:color="auto" w:sz="4" w:space="0"/>
            </w:tcBorders>
            <w:shd w:val="clear" w:color="auto" w:fill="FFFFFF"/>
            <w:vAlign w:val="top"/>
          </w:tcPr>
          <w:p>
            <w:pPr>
              <w:pStyle w:val="7"/>
              <w:keepNext w:val="0"/>
              <w:keepLines w:val="0"/>
              <w:framePr w:w="7402" w:h="3840" w:wrap="auto" w:vAnchor="margin" w:hAnchor="page" w:x="1084" w:y="20967"/>
              <w:widowControl w:val="0"/>
              <w:shd w:val="clear" w:color="auto" w:fill="auto"/>
              <w:bidi w:val="0"/>
              <w:spacing w:before="0" w:after="0" w:line="288" w:lineRule="exact"/>
              <w:ind w:left="0" w:right="0" w:firstLine="0"/>
              <w:jc w:val="left"/>
              <w:rPr>
                <w:sz w:val="26"/>
                <w:szCs w:val="26"/>
              </w:rPr>
            </w:pPr>
            <w:r>
              <w:rPr>
                <w:rFonts w:ascii="宋体" w:hAnsi="宋体" w:eastAsia="宋体" w:cs="宋体"/>
                <w:color w:val="435363"/>
                <w:spacing w:val="0"/>
                <w:w w:val="100"/>
                <w:position w:val="0"/>
                <w:sz w:val="20"/>
                <w:szCs w:val="20"/>
                <w:lang w:val="zh-TW" w:eastAsia="zh-TW" w:bidi="zh-TW"/>
              </w:rPr>
              <w:t xml:space="preserve">汉语国际教育专业硕士 </w:t>
            </w:r>
            <w:r>
              <w:rPr>
                <w:rFonts w:ascii="Times New Roman" w:hAnsi="Times New Roman" w:eastAsia="Times New Roman" w:cs="Times New Roman"/>
                <w:color w:val="435363"/>
                <w:spacing w:val="0"/>
                <w:w w:val="100"/>
                <w:position w:val="0"/>
                <w:sz w:val="26"/>
                <w:szCs w:val="26"/>
                <w:lang w:val="en-US" w:eastAsia="en-US" w:bidi="en-US"/>
              </w:rPr>
              <w:t>MTCSOL</w:t>
            </w:r>
          </w:p>
        </w:tc>
        <w:tc>
          <w:tcPr>
            <w:vMerge w:val="continue"/>
            <w:tcBorders>
              <w:left w:val="single" w:color="auto" w:sz="4" w:space="0"/>
              <w:right w:val="single" w:color="auto" w:sz="4" w:space="0"/>
            </w:tcBorders>
            <w:shd w:val="clear" w:color="auto" w:fill="FFFFFF"/>
            <w:vAlign w:val="center"/>
          </w:tcPr>
          <w:p>
            <w:pPr>
              <w:framePr w:w="7402" w:h="3840" w:wrap="auto" w:vAnchor="margin" w:hAnchor="page" w:x="1084" w:y="20967"/>
            </w:pPr>
          </w:p>
        </w:tc>
      </w:tr>
      <w:tr>
        <w:tblPrEx>
          <w:tblCellMar>
            <w:top w:w="0" w:type="dxa"/>
            <w:left w:w="10" w:type="dxa"/>
            <w:bottom w:w="0" w:type="dxa"/>
            <w:right w:w="10" w:type="dxa"/>
          </w:tblCellMar>
        </w:tblPrEx>
        <w:trPr>
          <w:trHeight w:val="744" w:hRule="exact"/>
        </w:trPr>
        <w:tc>
          <w:tcPr>
            <w:tcBorders>
              <w:top w:val="single" w:color="auto" w:sz="4" w:space="0"/>
              <w:left w:val="single" w:color="auto" w:sz="4" w:space="0"/>
            </w:tcBorders>
            <w:shd w:val="clear" w:color="auto" w:fill="FFFFFF"/>
            <w:vAlign w:val="top"/>
          </w:tcPr>
          <w:p>
            <w:pPr>
              <w:pStyle w:val="7"/>
              <w:keepNext w:val="0"/>
              <w:keepLines w:val="0"/>
              <w:framePr w:w="7402" w:h="3840" w:wrap="auto" w:vAnchor="margin" w:hAnchor="page" w:x="1084" w:y="20967"/>
              <w:widowControl w:val="0"/>
              <w:shd w:val="clear" w:color="auto" w:fill="auto"/>
              <w:bidi w:val="0"/>
              <w:spacing w:before="100" w:after="0" w:line="240" w:lineRule="auto"/>
              <w:ind w:left="0" w:right="0" w:firstLine="0"/>
              <w:jc w:val="left"/>
              <w:rPr>
                <w:sz w:val="20"/>
                <w:szCs w:val="20"/>
              </w:rPr>
            </w:pPr>
            <w:r>
              <w:rPr>
                <w:rFonts w:ascii="宋体" w:hAnsi="宋体" w:eastAsia="宋体" w:cs="宋体"/>
                <w:color w:val="435363"/>
                <w:spacing w:val="0"/>
                <w:w w:val="100"/>
                <w:position w:val="0"/>
                <w:sz w:val="20"/>
                <w:szCs w:val="20"/>
                <w:lang w:val="zh-CN" w:eastAsia="zh-CN" w:bidi="zh-CN"/>
              </w:rPr>
              <w:t>汉语</w:t>
            </w:r>
            <w:r>
              <w:rPr>
                <w:rFonts w:ascii="宋体" w:hAnsi="宋体" w:eastAsia="宋体" w:cs="宋体"/>
                <w:color w:val="435363"/>
                <w:spacing w:val="0"/>
                <w:w w:val="100"/>
                <w:position w:val="0"/>
                <w:sz w:val="20"/>
                <w:szCs w:val="20"/>
                <w:lang w:val="zh-TW" w:eastAsia="zh-TW" w:bidi="zh-TW"/>
              </w:rPr>
              <w:t>国际教育专业本科生</w:t>
            </w:r>
          </w:p>
          <w:p>
            <w:pPr>
              <w:pStyle w:val="7"/>
              <w:keepNext w:val="0"/>
              <w:keepLines w:val="0"/>
              <w:framePr w:w="7402" w:h="3840" w:wrap="auto" w:vAnchor="margin" w:hAnchor="page" w:x="1084" w:y="20967"/>
              <w:widowControl w:val="0"/>
              <w:shd w:val="clear" w:color="auto" w:fill="auto"/>
              <w:bidi w:val="0"/>
              <w:spacing w:before="0" w:after="0" w:line="233" w:lineRule="auto"/>
              <w:ind w:left="0" w:right="0" w:firstLine="0"/>
              <w:jc w:val="left"/>
              <w:rPr>
                <w:sz w:val="26"/>
                <w:szCs w:val="26"/>
              </w:rPr>
            </w:pPr>
            <w:r>
              <w:rPr>
                <w:rFonts w:ascii="Times New Roman" w:hAnsi="Times New Roman" w:eastAsia="Times New Roman" w:cs="Times New Roman"/>
                <w:color w:val="435363"/>
                <w:spacing w:val="0"/>
                <w:w w:val="100"/>
                <w:position w:val="0"/>
                <w:sz w:val="26"/>
                <w:szCs w:val="26"/>
                <w:lang w:val="en-US" w:eastAsia="en-US" w:bidi="en-US"/>
              </w:rPr>
              <w:t>BTCSOL</w:t>
            </w:r>
          </w:p>
        </w:tc>
        <w:tc>
          <w:tcPr>
            <w:vMerge w:val="continue"/>
            <w:tcBorders>
              <w:left w:val="single" w:color="auto" w:sz="4" w:space="0"/>
              <w:right w:val="single" w:color="auto" w:sz="4" w:space="0"/>
            </w:tcBorders>
            <w:shd w:val="clear" w:color="auto" w:fill="FFFFFF"/>
            <w:vAlign w:val="center"/>
          </w:tcPr>
          <w:p>
            <w:pPr>
              <w:framePr w:w="7402" w:h="3840" w:wrap="auto" w:vAnchor="margin" w:hAnchor="page" w:x="1084" w:y="20967"/>
            </w:pPr>
          </w:p>
        </w:tc>
      </w:tr>
      <w:tr>
        <w:tblPrEx>
          <w:tblCellMar>
            <w:top w:w="0" w:type="dxa"/>
            <w:left w:w="10" w:type="dxa"/>
            <w:bottom w:w="0" w:type="dxa"/>
            <w:right w:w="10" w:type="dxa"/>
          </w:tblCellMar>
        </w:tblPrEx>
        <w:trPr>
          <w:trHeight w:val="864" w:hRule="exact"/>
        </w:trPr>
        <w:tc>
          <w:tcPr>
            <w:tcBorders>
              <w:top w:val="single" w:color="auto" w:sz="4" w:space="0"/>
              <w:left w:val="single" w:color="auto" w:sz="4" w:space="0"/>
              <w:bottom w:val="single" w:color="auto" w:sz="4" w:space="0"/>
            </w:tcBorders>
            <w:shd w:val="clear" w:color="auto" w:fill="FFFFFF"/>
            <w:vAlign w:val="top"/>
          </w:tcPr>
          <w:p>
            <w:pPr>
              <w:pStyle w:val="7"/>
              <w:keepNext w:val="0"/>
              <w:keepLines w:val="0"/>
              <w:framePr w:w="7402" w:h="3840" w:wrap="auto" w:vAnchor="margin" w:hAnchor="page" w:x="1084" w:y="20967"/>
              <w:widowControl w:val="0"/>
              <w:shd w:val="clear" w:color="auto" w:fill="auto"/>
              <w:bidi w:val="0"/>
              <w:spacing w:before="0" w:after="0" w:line="230" w:lineRule="exact"/>
              <w:ind w:left="0" w:right="0" w:firstLine="0"/>
              <w:jc w:val="left"/>
              <w:rPr>
                <w:sz w:val="20"/>
                <w:szCs w:val="20"/>
              </w:rPr>
            </w:pPr>
            <w:r>
              <w:rPr>
                <w:rFonts w:ascii="宋体" w:hAnsi="宋体" w:eastAsia="宋体" w:cs="宋体"/>
                <w:color w:val="435363"/>
                <w:spacing w:val="0"/>
                <w:w w:val="100"/>
                <w:position w:val="0"/>
                <w:sz w:val="20"/>
                <w:szCs w:val="20"/>
                <w:lang w:val="zh-TW" w:eastAsia="zh-TW" w:bidi="zh-TW"/>
              </w:rPr>
              <w:t>奖学金线上项目</w:t>
            </w:r>
          </w:p>
          <w:p>
            <w:pPr>
              <w:pStyle w:val="7"/>
              <w:keepNext w:val="0"/>
              <w:keepLines w:val="0"/>
              <w:framePr w:w="7402" w:h="3840" w:wrap="auto" w:vAnchor="margin" w:hAnchor="page" w:x="1084" w:y="20967"/>
              <w:widowControl w:val="0"/>
              <w:shd w:val="clear" w:color="auto" w:fill="auto"/>
              <w:bidi w:val="0"/>
              <w:spacing w:before="0" w:after="0" w:line="202" w:lineRule="auto"/>
              <w:ind w:left="0" w:right="0" w:firstLine="0"/>
              <w:jc w:val="left"/>
              <w:rPr>
                <w:sz w:val="24"/>
                <w:szCs w:val="24"/>
              </w:rPr>
            </w:pPr>
            <w:r>
              <w:rPr>
                <w:rFonts w:ascii="Times New Roman" w:hAnsi="Times New Roman" w:eastAsia="Times New Roman" w:cs="Times New Roman"/>
                <w:color w:val="435363"/>
                <w:spacing w:val="0"/>
                <w:w w:val="100"/>
                <w:position w:val="0"/>
                <w:sz w:val="24"/>
                <w:szCs w:val="24"/>
                <w:lang w:val="en-US" w:eastAsia="en-US" w:bidi="en-US"/>
              </w:rPr>
              <w:t>Scholarship for Online Programmes</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framePr w:w="7402" w:h="3840" w:wrap="auto" w:vAnchor="margin" w:hAnchor="page" w:x="1084" w:y="20967"/>
              <w:widowControl w:val="0"/>
              <w:shd w:val="clear" w:color="auto" w:fill="auto"/>
              <w:bidi w:val="0"/>
              <w:spacing w:before="0" w:after="80" w:line="240" w:lineRule="auto"/>
              <w:ind w:left="0" w:right="0" w:firstLine="160"/>
              <w:jc w:val="left"/>
              <w:rPr>
                <w:sz w:val="20"/>
                <w:szCs w:val="20"/>
              </w:rPr>
            </w:pPr>
            <w:r>
              <w:rPr>
                <w:rFonts w:ascii="宋体" w:hAnsi="宋体" w:eastAsia="宋体" w:cs="宋体"/>
                <w:color w:val="435363"/>
                <w:spacing w:val="0"/>
                <w:w w:val="100"/>
                <w:position w:val="0"/>
                <w:sz w:val="20"/>
                <w:szCs w:val="20"/>
                <w:lang w:val="zh-TW" w:eastAsia="zh-TW" w:bidi="zh-TW"/>
              </w:rPr>
              <w:t>▲学费</w:t>
            </w:r>
          </w:p>
          <w:p>
            <w:pPr>
              <w:pStyle w:val="7"/>
              <w:keepNext w:val="0"/>
              <w:keepLines w:val="0"/>
              <w:framePr w:w="7402" w:h="3840" w:wrap="auto" w:vAnchor="margin" w:hAnchor="page" w:x="1084" w:y="20967"/>
              <w:widowControl w:val="0"/>
              <w:shd w:val="clear" w:color="auto" w:fill="auto"/>
              <w:bidi w:val="0"/>
              <w:spacing w:before="0" w:after="0" w:line="240" w:lineRule="auto"/>
              <w:ind w:left="0" w:right="0" w:firstLine="160"/>
              <w:jc w:val="left"/>
              <w:rPr>
                <w:sz w:val="16"/>
                <w:szCs w:val="16"/>
              </w:rPr>
            </w:pPr>
            <w:r>
              <w:rPr>
                <w:rFonts w:ascii="Times New Roman" w:hAnsi="Times New Roman" w:eastAsia="Times New Roman" w:cs="Times New Roman"/>
                <w:color w:val="435363"/>
                <w:spacing w:val="0"/>
                <w:w w:val="100"/>
                <w:position w:val="0"/>
                <w:sz w:val="16"/>
                <w:szCs w:val="16"/>
                <w:lang w:val="en-US" w:eastAsia="en-US" w:bidi="en-US"/>
              </w:rPr>
              <w:t>▲Tuition Fees</w:t>
            </w:r>
          </w:p>
        </w:tc>
      </w:tr>
    </w:tbl>
    <w:p>
      <w:pPr>
        <w:framePr w:w="7402" w:h="3840" w:wrap="auto" w:vAnchor="margin" w:hAnchor="page" w:x="1084" w:y="20967"/>
        <w:widowControl w:val="0"/>
        <w:spacing w:line="1" w:lineRule="exact"/>
      </w:pPr>
    </w:p>
    <w:p>
      <w:pPr>
        <w:widowControl w:val="0"/>
        <w:spacing w:line="360" w:lineRule="exact"/>
      </w:pPr>
      <w:r>
        <w:drawing>
          <wp:anchor distT="0" distB="0" distL="0" distR="0" simplePos="0" relativeHeight="251659264" behindDoc="1" locked="0" layoutInCell="1" allowOverlap="1">
            <wp:simplePos x="0" y="0"/>
            <wp:positionH relativeFrom="page">
              <wp:posOffset>111760</wp:posOffset>
            </wp:positionH>
            <wp:positionV relativeFrom="margin">
              <wp:posOffset>0</wp:posOffset>
            </wp:positionV>
            <wp:extent cx="11162030" cy="16191230"/>
            <wp:effectExtent l="0" t="0" r="1270" b="1270"/>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20"/>
                    <a:stretch>
                      <a:fillRect/>
                    </a:stretch>
                  </pic:blipFill>
                  <pic:spPr>
                    <a:xfrm>
                      <a:off x="0" y="0"/>
                      <a:ext cx="11162030" cy="1619123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numFmt w:val="decimal"/>
          </w:footnotePr>
          <w:pgSz w:w="17924" w:h="26208"/>
          <w:pgMar w:top="262" w:right="176" w:bottom="248" w:left="176" w:header="0" w:footer="3" w:gutter="0"/>
          <w:pgNumType w:start="1"/>
          <w:cols w:space="720" w:num="1"/>
          <w:rtlGutter w:val="0"/>
          <w:docGrid w:linePitch="360" w:charSpace="0"/>
        </w:sectPr>
      </w:pPr>
    </w:p>
    <w:p>
      <w:pPr>
        <w:pStyle w:val="9"/>
        <w:keepNext w:val="0"/>
        <w:keepLines w:val="0"/>
        <w:widowControl w:val="0"/>
        <w:shd w:val="clear" w:color="auto" w:fill="auto"/>
        <w:bidi w:val="0"/>
        <w:spacing w:before="0" w:after="0"/>
        <w:ind w:left="0" w:right="0" w:firstLine="760"/>
        <w:jc w:val="both"/>
        <w:rPr>
          <w:sz w:val="28"/>
          <w:szCs w:val="28"/>
        </w:rPr>
      </w:pPr>
      <w:r>
        <w:rPr>
          <w:color w:val="000000"/>
          <w:spacing w:val="0"/>
          <w:w w:val="100"/>
          <w:position w:val="0"/>
          <w:sz w:val="28"/>
          <w:szCs w:val="28"/>
        </w:rPr>
        <w:t>为满足国际社会对日益增长的中文教育类人才的需求，促进世界各国中文教育的 发展，助力国际中文教育人才的成长，教育部中外语言交流合作中心(以下简称中 心)设立国际中文教师奖学金(以下简称奖学金)，聚焦培养合格的海外中文教师。 孔子学院、独立设置的孔子课堂，部分汉语考试考点，外国相关教育机构、高校中文 师范专业/中文院系、国外有关中文教学行业组织、中国驻外使(领)馆等(以下简称 推荐机构)可推荐优秀学生和在职中文教师到中国大学学习和进修汉语国际教育及相 关专业。</w:t>
      </w:r>
    </w:p>
    <w:p>
      <w:pPr>
        <w:pStyle w:val="9"/>
        <w:keepNext w:val="0"/>
        <w:keepLines w:val="0"/>
        <w:widowControl w:val="0"/>
        <w:shd w:val="clear" w:color="auto" w:fill="auto"/>
        <w:bidi w:val="0"/>
        <w:spacing w:before="0" w:after="240" w:line="597" w:lineRule="exact"/>
        <w:ind w:left="0" w:right="0" w:firstLine="760"/>
        <w:jc w:val="both"/>
        <w:rPr>
          <w:sz w:val="28"/>
          <w:szCs w:val="28"/>
        </w:rPr>
      </w:pPr>
      <w:r>
        <w:rPr>
          <w:color w:val="000000"/>
          <w:spacing w:val="0"/>
          <w:w w:val="100"/>
          <w:position w:val="0"/>
          <w:sz w:val="28"/>
          <w:szCs w:val="28"/>
        </w:rPr>
        <w:t>西安外国语大学位于中国最古老的首都、古丝绸之路的起点</w:t>
      </w:r>
      <w:r>
        <w:rPr>
          <w:color w:val="000000"/>
          <w:spacing w:val="0"/>
          <w:w w:val="100"/>
          <w:position w:val="0"/>
          <w:sz w:val="28"/>
          <w:szCs w:val="28"/>
          <w:lang w:val="en-US" w:eastAsia="en-US" w:bidi="en-US"/>
        </w:rPr>
        <w:t>一一</w:t>
      </w:r>
      <w:r>
        <w:rPr>
          <w:color w:val="000000"/>
          <w:spacing w:val="0"/>
          <w:w w:val="100"/>
          <w:position w:val="0"/>
          <w:sz w:val="28"/>
          <w:szCs w:val="28"/>
        </w:rPr>
        <w:t>西安，是中国最 早创办的四所高等外语院校之一，是中国西北地区最早从事留学生汉语教学的高等院 校，也是中国西北部首家认证的</w:t>
      </w:r>
      <w:r>
        <w:rPr>
          <w:color w:val="000000"/>
          <w:spacing w:val="0"/>
          <w:w w:val="100"/>
          <w:position w:val="0"/>
          <w:sz w:val="28"/>
          <w:szCs w:val="28"/>
          <w:lang w:val="en-US" w:eastAsia="en-US" w:bidi="en-US"/>
        </w:rPr>
        <w:t xml:space="preserve">HSK </w:t>
      </w:r>
      <w:r>
        <w:rPr>
          <w:color w:val="000000"/>
          <w:spacing w:val="0"/>
          <w:w w:val="100"/>
          <w:position w:val="0"/>
          <w:sz w:val="28"/>
          <w:szCs w:val="28"/>
        </w:rPr>
        <w:t>(汉语水平考试)、</w:t>
      </w:r>
      <w:r>
        <w:rPr>
          <w:color w:val="000000"/>
          <w:spacing w:val="0"/>
          <w:w w:val="100"/>
          <w:position w:val="0"/>
          <w:sz w:val="28"/>
          <w:szCs w:val="28"/>
          <w:lang w:val="en-US" w:eastAsia="en-US" w:bidi="en-US"/>
        </w:rPr>
        <w:t xml:space="preserve">HSKK </w:t>
      </w:r>
      <w:r>
        <w:rPr>
          <w:color w:val="000000"/>
          <w:spacing w:val="0"/>
          <w:w w:val="100"/>
          <w:position w:val="0"/>
          <w:sz w:val="28"/>
          <w:szCs w:val="28"/>
        </w:rPr>
        <w:t>(汉语水平口语考试) 考点。</w:t>
      </w:r>
    </w:p>
    <w:p>
      <w:pPr>
        <w:pStyle w:val="13"/>
        <w:keepNext w:val="0"/>
        <w:keepLines w:val="0"/>
        <w:widowControl w:val="0"/>
        <w:shd w:val="clear" w:color="auto" w:fill="auto"/>
        <w:bidi w:val="0"/>
        <w:spacing w:before="0" w:after="0" w:line="264" w:lineRule="auto"/>
        <w:ind w:left="0" w:right="0" w:firstLine="76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 xml:space="preserve">For the purpose of satisfying the growing demand of the international community for Chinese language teachers and facilitating Chinese language education in other countries, the Center For Language Education And Cooperation (CLEC) will continue with the International Chinese Language Teachers Scholarship. Confucius Institutes, independently operated Confucius Classrooms, certain HSK test centers, Chinese language (education) departments of foreign universities, professional associations for Chinese language instruction of other countries, Chinese embassies (consulates) abroad (collectively </w:t>
      </w:r>
      <w:r>
        <w:rPr>
          <w:rFonts w:ascii="Times New Roman" w:hAnsi="Times New Roman" w:eastAsia="Times New Roman" w:cs="Times New Roman"/>
          <w:color w:val="000000"/>
          <w:spacing w:val="0"/>
          <w:w w:val="100"/>
          <w:position w:val="0"/>
          <w:sz w:val="28"/>
          <w:szCs w:val="28"/>
          <w:vertAlign w:val="superscript"/>
          <w:lang w:val="en-US" w:eastAsia="en-US" w:bidi="en-US"/>
        </w:rPr>
        <w:t>H</w:t>
      </w:r>
      <w:r>
        <w:rPr>
          <w:rFonts w:ascii="Times New Roman" w:hAnsi="Times New Roman" w:eastAsia="Times New Roman" w:cs="Times New Roman"/>
          <w:color w:val="000000"/>
          <w:spacing w:val="0"/>
          <w:w w:val="100"/>
          <w:position w:val="0"/>
          <w:sz w:val="28"/>
          <w:szCs w:val="28"/>
          <w:lang w:val="en-US" w:eastAsia="en-US" w:bidi="en-US"/>
        </w:rPr>
        <w:t>recommending institutions" ) may recommend outstanding students and currently-employed Chinese language teachers to study International Chinese Language Education or related majors in Chinese universities and colleges .</w:t>
      </w:r>
    </w:p>
    <w:p>
      <w:pPr>
        <w:pStyle w:val="13"/>
        <w:keepNext w:val="0"/>
        <w:keepLines w:val="0"/>
        <w:widowControl w:val="0"/>
        <w:shd w:val="clear" w:color="auto" w:fill="auto"/>
        <w:bidi w:val="0"/>
        <w:spacing w:before="0" w:line="264" w:lineRule="auto"/>
        <w:ind w:left="0" w:right="0" w:firstLine="76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Xi'an International Studies University(XISU) is located in Xi'an, the oldest capital of China and the starting point of the ancient Silk Road. It is one of the first four foreign language universities established in China. As the first university to teach foreign students Chinese in Northwest China, XISU also the first certified test center for HSK (Hanyu Shuiping Kaoshi) and HSKK (Hanyu Shuiping Kouyu Kaoshi) in Northwest China.</w:t>
      </w:r>
    </w:p>
    <w:p>
      <w:pPr>
        <w:pStyle w:val="9"/>
        <w:keepNext w:val="0"/>
        <w:keepLines w:val="0"/>
        <w:widowControl w:val="0"/>
        <w:shd w:val="clear" w:color="auto" w:fill="auto"/>
        <w:bidi w:val="0"/>
        <w:spacing w:before="0" w:after="0" w:line="638" w:lineRule="exact"/>
        <w:ind w:left="920" w:right="0" w:hanging="340"/>
        <w:jc w:val="both"/>
        <w:rPr>
          <w:sz w:val="28"/>
          <w:szCs w:val="28"/>
        </w:rPr>
      </w:pPr>
      <w:r>
        <w:rPr>
          <w:color w:val="000000"/>
          <w:spacing w:val="0"/>
          <w:w w:val="100"/>
          <w:position w:val="0"/>
          <w:sz w:val="28"/>
          <w:szCs w:val="28"/>
          <w:shd w:val="clear" w:color="auto" w:fill="FFFFFF"/>
        </w:rPr>
        <w:t>•我校课程设置分为汉语</w:t>
      </w:r>
      <w:r>
        <w:rPr>
          <w:color w:val="000000"/>
          <w:spacing w:val="0"/>
          <w:w w:val="100"/>
          <w:position w:val="0"/>
          <w:sz w:val="28"/>
          <w:szCs w:val="28"/>
          <w:shd w:val="clear" w:color="auto" w:fill="FFFFFF"/>
          <w:lang w:val="zh-CN" w:eastAsia="zh-CN" w:bidi="zh-CN"/>
        </w:rPr>
        <w:t>言进修</w:t>
      </w:r>
      <w:r>
        <w:rPr>
          <w:color w:val="000000"/>
          <w:spacing w:val="0"/>
          <w:w w:val="100"/>
          <w:position w:val="0"/>
          <w:sz w:val="28"/>
          <w:szCs w:val="28"/>
          <w:shd w:val="clear" w:color="auto" w:fill="FFFFFF"/>
        </w:rPr>
        <w:t>和汉语国际教育及汉语言文学的专业课， 实行学分制。</w:t>
      </w:r>
    </w:p>
    <w:p>
      <w:pPr>
        <w:pStyle w:val="9"/>
        <w:keepNext w:val="0"/>
        <w:keepLines w:val="0"/>
        <w:widowControl w:val="0"/>
        <w:shd w:val="clear" w:color="auto" w:fill="auto"/>
        <w:bidi w:val="0"/>
        <w:spacing w:before="0" w:after="0" w:line="638" w:lineRule="exact"/>
        <w:ind w:left="920" w:right="0" w:hanging="340"/>
        <w:jc w:val="both"/>
        <w:rPr>
          <w:sz w:val="28"/>
          <w:szCs w:val="28"/>
        </w:rPr>
      </w:pPr>
      <w:r>
        <w:rPr>
          <w:color w:val="000000"/>
          <w:spacing w:val="0"/>
          <w:w w:val="100"/>
          <w:position w:val="0"/>
          <w:sz w:val="28"/>
          <w:szCs w:val="28"/>
          <w:shd w:val="clear" w:color="auto" w:fill="FFFFFF"/>
        </w:rPr>
        <w:t>•我校</w:t>
      </w:r>
      <w:r>
        <w:rPr>
          <w:rFonts w:ascii="Times New Roman" w:hAnsi="Times New Roman" w:eastAsia="Times New Roman" w:cs="Times New Roman"/>
          <w:b/>
          <w:bCs/>
          <w:color w:val="000000"/>
          <w:spacing w:val="0"/>
          <w:w w:val="100"/>
          <w:position w:val="0"/>
          <w:sz w:val="28"/>
          <w:szCs w:val="28"/>
          <w:shd w:val="clear" w:color="auto" w:fill="FFFFFF"/>
        </w:rPr>
        <w:t>1995</w:t>
      </w:r>
      <w:r>
        <w:rPr>
          <w:color w:val="000000"/>
          <w:spacing w:val="0"/>
          <w:w w:val="100"/>
          <w:position w:val="0"/>
          <w:sz w:val="28"/>
          <w:szCs w:val="28"/>
          <w:shd w:val="clear" w:color="auto" w:fill="FFFFFF"/>
        </w:rPr>
        <w:t>年开贻招收外国留学生的汉语言本科专业，汉语国际教育 硕士专业的留学生培养人数长期位列西北地区第一。</w:t>
      </w:r>
    </w:p>
    <w:p>
      <w:pPr>
        <w:pStyle w:val="9"/>
        <w:keepNext w:val="0"/>
        <w:keepLines w:val="0"/>
        <w:widowControl w:val="0"/>
        <w:shd w:val="clear" w:color="auto" w:fill="auto"/>
        <w:bidi w:val="0"/>
        <w:spacing w:before="0" w:after="240" w:line="638" w:lineRule="exact"/>
        <w:ind w:left="0" w:right="0" w:firstLine="520"/>
        <w:jc w:val="both"/>
        <w:rPr>
          <w:sz w:val="28"/>
          <w:szCs w:val="28"/>
        </w:rPr>
      </w:pPr>
      <w:r>
        <w:rPr>
          <w:color w:val="000000"/>
          <w:spacing w:val="0"/>
          <w:w w:val="100"/>
          <w:position w:val="0"/>
          <w:sz w:val="28"/>
          <w:szCs w:val="28"/>
          <w:shd w:val="clear" w:color="auto" w:fill="FFFFFF"/>
        </w:rPr>
        <w:t>•西安外国语大学有能力为留学生提供最优质的教育教学条件。</w:t>
      </w:r>
    </w:p>
    <w:p>
      <w:pPr>
        <w:pStyle w:val="13"/>
        <w:keepNext w:val="0"/>
        <w:keepLines w:val="0"/>
        <w:widowControl w:val="0"/>
        <w:shd w:val="clear" w:color="auto" w:fill="auto"/>
        <w:bidi w:val="0"/>
        <w:spacing w:before="0" w:after="760" w:line="317" w:lineRule="auto"/>
        <w:ind w:left="520" w:right="0" w:firstLine="860"/>
        <w:jc w:val="both"/>
        <w:rPr>
          <w:sz w:val="36"/>
          <w:szCs w:val="36"/>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The curriculum of XISU is divided into Chinese Language Learning, TCSOL and Chinese Language and Literature and the credit system is implemented. In 1995, XISU started to recruit foreign students of Bachelor</w:t>
      </w:r>
      <w:r>
        <w:rPr>
          <w:rFonts w:ascii="Times New Roman" w:hAnsi="Times New Roman" w:eastAsia="Times New Roman" w:cs="Times New Roman"/>
          <w:color w:val="000000"/>
          <w:spacing w:val="0"/>
          <w:w w:val="100"/>
          <w:position w:val="0"/>
          <w:sz w:val="28"/>
          <w:szCs w:val="28"/>
          <w:shd w:val="clear" w:color="auto" w:fill="FFFFFF"/>
          <w:vertAlign w:val="superscript"/>
          <w:lang w:val="en-US" w:eastAsia="en-US" w:bidi="en-US"/>
        </w:rPr>
        <w:t>7</w:t>
      </w:r>
      <w:r>
        <w:rPr>
          <w:rFonts w:ascii="Times New Roman" w:hAnsi="Times New Roman" w:eastAsia="Times New Roman" w:cs="Times New Roman"/>
          <w:color w:val="000000"/>
          <w:spacing w:val="0"/>
          <w:w w:val="100"/>
          <w:position w:val="0"/>
          <w:sz w:val="28"/>
          <w:szCs w:val="28"/>
          <w:shd w:val="clear" w:color="auto" w:fill="FFFFFF"/>
          <w:lang w:val="en-US" w:eastAsia="en-US" w:bidi="en-US"/>
        </w:rPr>
        <w:t xml:space="preserve"> s Degree in TCSOL and the number of foreign students of Master' s Degree in TCSOL cultivated by XISU has long been ranked first in Northwest China. Xi'an International Studies University has the ability to provide foreign students with the best education and teaching conditions.</w:t>
      </w:r>
    </w:p>
    <w:p>
      <w:pPr>
        <w:pStyle w:val="15"/>
        <w:keepNext/>
        <w:keepLines/>
        <w:widowControl w:val="0"/>
        <w:shd w:val="clear" w:color="auto" w:fill="auto"/>
        <w:bidi w:val="0"/>
        <w:spacing w:before="0" w:after="80" w:line="240" w:lineRule="auto"/>
        <w:ind w:left="0" w:right="0" w:firstLine="0"/>
        <w:jc w:val="center"/>
        <w:rPr>
          <w:sz w:val="28"/>
          <w:szCs w:val="28"/>
        </w:rPr>
      </w:pPr>
      <w:bookmarkStart w:id="0" w:name="bookmark0"/>
      <w:bookmarkStart w:id="1" w:name="bookmark2"/>
      <w:bookmarkStart w:id="2" w:name="bookmark1"/>
      <w:r>
        <w:rPr>
          <w:rFonts w:hint="eastAsia" w:ascii="宋体" w:hAnsi="宋体" w:eastAsia="宋体" w:cs="宋体"/>
          <w:color w:val="435363"/>
          <w:spacing w:val="0"/>
          <w:w w:val="100"/>
          <w:position w:val="0"/>
          <w:sz w:val="36"/>
          <w:szCs w:val="36"/>
          <w:lang w:val="en-US" w:eastAsia="zh-CN" w:bidi="zh-TW"/>
        </w:rPr>
        <w:t>欢</w:t>
      </w:r>
      <w:r>
        <w:rPr>
          <w:rFonts w:ascii="宋体" w:hAnsi="宋体" w:eastAsia="宋体" w:cs="宋体"/>
          <w:color w:val="435363"/>
          <w:spacing w:val="0"/>
          <w:w w:val="100"/>
          <w:position w:val="0"/>
          <w:sz w:val="36"/>
          <w:szCs w:val="36"/>
          <w:lang w:val="zh-TW" w:eastAsia="zh-TW" w:bidi="zh-TW"/>
        </w:rPr>
        <w:t>迎海内外学子申请报考西安外国语</w:t>
      </w:r>
      <w:r>
        <w:rPr>
          <w:rFonts w:hint="eastAsia" w:ascii="宋体" w:hAnsi="宋体" w:eastAsia="宋体" w:cs="宋体"/>
          <w:color w:val="435363"/>
          <w:spacing w:val="0"/>
          <w:w w:val="100"/>
          <w:position w:val="0"/>
          <w:sz w:val="36"/>
          <w:szCs w:val="36"/>
          <w:lang w:val="en-US" w:eastAsia="zh-CN" w:bidi="zh-TW"/>
        </w:rPr>
        <w:t>大</w:t>
      </w:r>
      <w:r>
        <w:rPr>
          <w:rFonts w:ascii="宋体" w:hAnsi="宋体" w:eastAsia="宋体" w:cs="宋体"/>
          <w:color w:val="435363"/>
          <w:spacing w:val="0"/>
          <w:w w:val="100"/>
          <w:position w:val="0"/>
          <w:sz w:val="36"/>
          <w:szCs w:val="36"/>
          <w:lang w:val="zh-TW" w:eastAsia="zh-TW" w:bidi="zh-TW"/>
        </w:rPr>
        <w:t>学!</w:t>
      </w:r>
      <w:bookmarkEnd w:id="0"/>
      <w:bookmarkEnd w:id="1"/>
      <w:bookmarkEnd w:id="2"/>
    </w:p>
    <w:p>
      <w:pPr>
        <w:pStyle w:val="17"/>
        <w:keepNext w:val="0"/>
        <w:keepLines w:val="0"/>
        <w:widowControl w:val="0"/>
        <w:shd w:val="clear" w:color="auto" w:fill="auto"/>
        <w:bidi w:val="0"/>
        <w:spacing w:before="0" w:after="86" w:line="240" w:lineRule="auto"/>
        <w:ind w:left="0" w:right="0" w:firstLine="52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Welcome students from both home and abroad to apply for XISU!</w:t>
      </w:r>
    </w:p>
    <w:p>
      <w:pPr>
        <w:pStyle w:val="9"/>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shd w:val="clear" w:color="auto" w:fill="FFFFFF"/>
        </w:rPr>
        <w:t>资助对象</w:t>
      </w:r>
    </w:p>
    <w:p>
      <w:pPr>
        <w:pStyle w:val="17"/>
        <w:keepNext w:val="0"/>
        <w:keepLines w:val="0"/>
        <w:widowControl w:val="0"/>
        <w:shd w:val="clear" w:color="auto" w:fill="auto"/>
        <w:bidi w:val="0"/>
        <w:spacing w:before="0" w:after="1302"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shd w:val="clear" w:color="auto" w:fill="FFFFFF"/>
          <w:lang w:val="en-US" w:eastAsia="en-US" w:bidi="en-US"/>
        </w:rPr>
        <w:t>ELIGIBILITY</w:t>
      </w:r>
    </w:p>
    <w:p>
      <w:pPr>
        <w:pStyle w:val="9"/>
        <w:keepNext w:val="0"/>
        <w:keepLines w:val="0"/>
        <w:widowControl w:val="0"/>
        <w:shd w:val="clear" w:color="auto" w:fill="auto"/>
        <w:bidi w:val="0"/>
        <w:spacing w:before="0" w:after="80" w:line="515" w:lineRule="exact"/>
        <w:ind w:left="0" w:right="0" w:firstLine="260"/>
        <w:jc w:val="left"/>
        <w:rPr>
          <w:sz w:val="28"/>
          <w:szCs w:val="28"/>
        </w:rPr>
      </w:pPr>
      <w:r>
        <w:rPr>
          <w:color w:val="000000"/>
          <w:spacing w:val="0"/>
          <w:w w:val="100"/>
          <w:position w:val="0"/>
          <w:sz w:val="28"/>
          <w:szCs w:val="28"/>
        </w:rPr>
        <w:t>非中国籍人士。</w:t>
      </w:r>
    </w:p>
    <w:p>
      <w:pPr>
        <w:pStyle w:val="9"/>
        <w:keepNext w:val="0"/>
        <w:keepLines w:val="0"/>
        <w:widowControl w:val="0"/>
        <w:shd w:val="clear" w:color="auto" w:fill="auto"/>
        <w:bidi w:val="0"/>
        <w:spacing w:before="0" w:after="80" w:line="515" w:lineRule="exact"/>
        <w:ind w:left="0" w:right="0" w:firstLine="260"/>
        <w:jc w:val="left"/>
        <w:rPr>
          <w:sz w:val="28"/>
          <w:szCs w:val="28"/>
        </w:rPr>
      </w:pPr>
      <w:r>
        <w:rPr>
          <w:color w:val="000000"/>
          <w:spacing w:val="0"/>
          <w:w w:val="100"/>
          <w:position w:val="0"/>
          <w:sz w:val="28"/>
          <w:szCs w:val="28"/>
        </w:rPr>
        <w:t>对华友好，无违法犯罪记录，遵守中国政府的法律、法规和学校的规章制度。</w:t>
      </w:r>
    </w:p>
    <w:p>
      <w:pPr>
        <w:pStyle w:val="9"/>
        <w:keepNext w:val="0"/>
        <w:keepLines w:val="0"/>
        <w:widowControl w:val="0"/>
        <w:shd w:val="clear" w:color="auto" w:fill="auto"/>
        <w:bidi w:val="0"/>
        <w:spacing w:before="0" w:after="80" w:line="515" w:lineRule="exact"/>
        <w:ind w:left="0" w:right="0" w:firstLine="0"/>
        <w:jc w:val="left"/>
        <w:rPr>
          <w:sz w:val="28"/>
          <w:szCs w:val="28"/>
        </w:rPr>
      </w:pPr>
      <w:r>
        <w:rPr>
          <w:color w:val="B5C754"/>
          <w:spacing w:val="0"/>
          <w:w w:val="100"/>
          <w:position w:val="0"/>
          <w:sz w:val="28"/>
          <w:szCs w:val="28"/>
          <w:lang w:val="en-US" w:eastAsia="en-US" w:bidi="en-US"/>
        </w:rPr>
        <w:t>•</w:t>
      </w:r>
      <w:r>
        <w:rPr>
          <w:color w:val="000000"/>
          <w:spacing w:val="0"/>
          <w:w w:val="100"/>
          <w:position w:val="0"/>
          <w:sz w:val="28"/>
          <w:szCs w:val="28"/>
        </w:rPr>
        <w:t>身心健康,品学兼优。</w:t>
      </w:r>
    </w:p>
    <w:p>
      <w:pPr>
        <w:pStyle w:val="9"/>
        <w:keepNext w:val="0"/>
        <w:keepLines w:val="0"/>
        <w:widowControl w:val="0"/>
        <w:shd w:val="clear" w:color="auto" w:fill="auto"/>
        <w:bidi w:val="0"/>
        <w:spacing w:before="0" w:after="0" w:line="515" w:lineRule="exact"/>
        <w:ind w:left="0" w:right="0" w:firstLine="260"/>
        <w:jc w:val="left"/>
        <w:rPr>
          <w:sz w:val="28"/>
          <w:szCs w:val="28"/>
        </w:rPr>
      </w:pPr>
      <w:r>
        <w:rPr>
          <w:color w:val="000000"/>
          <w:spacing w:val="0"/>
          <w:w w:val="100"/>
          <w:position w:val="0"/>
          <w:sz w:val="28"/>
          <w:szCs w:val="28"/>
        </w:rPr>
        <w:t>有志于从事汉语教育、教学及汉语国际推广相关工作。</w:t>
      </w:r>
    </w:p>
    <w:p>
      <w:pPr>
        <w:pStyle w:val="9"/>
        <w:keepNext w:val="0"/>
        <w:keepLines w:val="0"/>
        <w:widowControl w:val="0"/>
        <w:shd w:val="clear" w:color="auto" w:fill="auto"/>
        <w:bidi w:val="0"/>
        <w:spacing w:before="0" w:after="220" w:line="619" w:lineRule="exact"/>
        <w:ind w:left="260" w:right="0"/>
        <w:jc w:val="left"/>
        <w:rPr>
          <w:sz w:val="28"/>
          <w:szCs w:val="28"/>
        </w:rPr>
      </w:pPr>
      <w:r>
        <w:rPr>
          <w:color w:val="000000"/>
          <w:spacing w:val="0"/>
          <w:w w:val="100"/>
          <w:position w:val="0"/>
          <w:sz w:val="28"/>
          <w:szCs w:val="28"/>
        </w:rPr>
        <w:t>年龄为</w:t>
      </w:r>
      <w:r>
        <w:rPr>
          <w:color w:val="000000"/>
          <w:spacing w:val="0"/>
          <w:w w:val="100"/>
          <w:position w:val="0"/>
          <w:sz w:val="28"/>
          <w:szCs w:val="28"/>
          <w:lang w:val="en-US" w:eastAsia="en-US" w:bidi="en-US"/>
        </w:rPr>
        <w:t>16-35</w:t>
      </w:r>
      <w:r>
        <w:rPr>
          <w:color w:val="000000"/>
          <w:spacing w:val="0"/>
          <w:w w:val="100"/>
          <w:position w:val="0"/>
          <w:sz w:val="28"/>
          <w:szCs w:val="28"/>
        </w:rPr>
        <w:t>周岁（统一以2022年9月1日计）。在职汉语教师放宽至45周岁， 本科奖学金申请者一般不超过2 5周岁。</w:t>
      </w:r>
    </w:p>
    <w:p>
      <w:pPr>
        <w:pStyle w:val="13"/>
        <w:keepNext w:val="0"/>
        <w:keepLines w:val="0"/>
        <w:widowControl w:val="0"/>
        <w:shd w:val="clear" w:color="auto" w:fill="auto"/>
        <w:bidi w:val="0"/>
        <w:spacing w:before="0" w:after="0" w:line="317"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All applicants shall be</w:t>
      </w:r>
    </w:p>
    <w:p>
      <w:pPr>
        <w:pStyle w:val="13"/>
        <w:keepNext w:val="0"/>
        <w:keepLines w:val="0"/>
        <w:widowControl w:val="0"/>
        <w:shd w:val="clear" w:color="auto" w:fill="auto"/>
        <w:bidi w:val="0"/>
        <w:spacing w:before="0" w:after="0" w:line="317" w:lineRule="auto"/>
        <w:ind w:left="260" w:right="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Non-Chinese citizens</w:t>
      </w:r>
    </w:p>
    <w:p>
      <w:pPr>
        <w:pStyle w:val="13"/>
        <w:keepNext w:val="0"/>
        <w:keepLines w:val="0"/>
        <w:widowControl w:val="0"/>
        <w:shd w:val="clear" w:color="auto" w:fill="auto"/>
        <w:bidi w:val="0"/>
        <w:spacing w:before="0" w:after="0" w:line="317" w:lineRule="auto"/>
        <w:ind w:left="260" w:right="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Should be friendly to China, have no criminal record, and abide by the laws and regulations of the Chinese government and the rules and regulations of the school.</w:t>
      </w:r>
    </w:p>
    <w:p>
      <w:pPr>
        <w:pStyle w:val="13"/>
        <w:keepNext w:val="0"/>
        <w:keepLines w:val="0"/>
        <w:widowControl w:val="0"/>
        <w:shd w:val="clear" w:color="auto" w:fill="auto"/>
        <w:bidi w:val="0"/>
        <w:spacing w:before="0" w:after="1570" w:line="317" w:lineRule="auto"/>
        <w:ind w:left="260" w:right="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In good Physical and mental condition, well performed both academically and behaviorally Aspired to take future careers on the teaching or international promotion of Chinese language Between the ages of 16-35 on September 1st, 2022. Applicants currently worked as Chinese language teachers shall not exceed the age limit of 45, while undergraduate students shall not exceed the age limit of 25</w:t>
      </w:r>
    </w:p>
    <w:p>
      <w:pPr>
        <w:pStyle w:val="9"/>
        <w:keepNext w:val="0"/>
        <w:keepLines w:val="0"/>
        <w:widowControl w:val="0"/>
        <w:shd w:val="clear" w:color="auto" w:fill="auto"/>
        <w:bidi w:val="0"/>
        <w:spacing w:before="0" w:after="80" w:line="240" w:lineRule="auto"/>
        <w:ind w:left="0" w:right="0" w:firstLine="0"/>
        <w:jc w:val="center"/>
        <w:rPr>
          <w:sz w:val="28"/>
          <w:szCs w:val="28"/>
        </w:rPr>
      </w:pPr>
      <w:r>
        <w:rPr>
          <w:color w:val="000000"/>
          <w:spacing w:val="0"/>
          <w:w w:val="100"/>
          <w:position w:val="0"/>
          <w:sz w:val="28"/>
          <w:szCs w:val="28"/>
          <w:shd w:val="clear" w:color="auto" w:fill="FFFFFF"/>
        </w:rPr>
        <w:t>奖学金类别及申</w:t>
      </w:r>
      <w:r>
        <w:rPr>
          <w:rFonts w:hint="eastAsia"/>
          <w:color w:val="000000"/>
          <w:spacing w:val="0"/>
          <w:w w:val="100"/>
          <w:position w:val="0"/>
          <w:sz w:val="28"/>
          <w:szCs w:val="28"/>
          <w:shd w:val="clear" w:color="auto" w:fill="FFFFFF"/>
          <w:lang w:val="en-US" w:eastAsia="zh-CN"/>
        </w:rPr>
        <w:t>请</w:t>
      </w:r>
      <w:r>
        <w:rPr>
          <w:color w:val="000000"/>
          <w:spacing w:val="0"/>
          <w:w w:val="100"/>
          <w:position w:val="0"/>
          <w:sz w:val="28"/>
          <w:szCs w:val="28"/>
          <w:shd w:val="clear" w:color="auto" w:fill="FFFFFF"/>
        </w:rPr>
        <w:t>条件</w:t>
      </w:r>
    </w:p>
    <w:p>
      <w:pPr>
        <w:pStyle w:val="17"/>
        <w:keepNext w:val="0"/>
        <w:keepLines w:val="0"/>
        <w:widowControl w:val="0"/>
        <w:shd w:val="clear" w:color="auto" w:fill="auto"/>
        <w:bidi w:val="0"/>
        <w:spacing w:before="0" w:after="1278"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SCHOLARSHIP TYPES AND QUALIFICATIONS</w:t>
      </w:r>
    </w:p>
    <w:p>
      <w:pPr>
        <w:pStyle w:val="19"/>
        <w:keepNext/>
        <w:keepLines/>
        <w:widowControl w:val="0"/>
        <w:pBdr>
          <w:top w:val="single" w:color="auto" w:sz="4" w:space="0"/>
        </w:pBdr>
        <w:shd w:val="clear" w:color="auto" w:fill="auto"/>
        <w:bidi w:val="0"/>
        <w:spacing w:before="0" w:after="0" w:line="240" w:lineRule="auto"/>
        <w:ind w:left="0" w:right="0" w:firstLine="0"/>
        <w:jc w:val="left"/>
        <w:rPr>
          <w:sz w:val="28"/>
          <w:szCs w:val="28"/>
        </w:rPr>
      </w:pPr>
      <w:bookmarkStart w:id="3" w:name="bookmark4"/>
      <w:bookmarkStart w:id="4" w:name="bookmark5"/>
      <w:bookmarkStart w:id="5" w:name="bookmark3"/>
      <w:r>
        <w:rPr>
          <w:spacing w:val="0"/>
          <w:w w:val="100"/>
          <w:position w:val="0"/>
          <w:sz w:val="28"/>
          <w:szCs w:val="28"/>
        </w:rPr>
        <w:t>中文师资类项目</w:t>
      </w:r>
      <w:bookmarkEnd w:id="3"/>
      <w:bookmarkEnd w:id="4"/>
      <w:bookmarkEnd w:id="5"/>
    </w:p>
    <w:p>
      <w:pPr>
        <w:pStyle w:val="15"/>
        <w:keepNext/>
        <w:keepLines/>
        <w:widowControl w:val="0"/>
        <w:shd w:val="clear" w:color="auto" w:fill="auto"/>
        <w:bidi w:val="0"/>
        <w:spacing w:before="0" w:after="540" w:line="228" w:lineRule="auto"/>
        <w:ind w:left="0" w:right="0" w:firstLine="0"/>
        <w:jc w:val="left"/>
        <w:rPr>
          <w:sz w:val="28"/>
          <w:szCs w:val="28"/>
        </w:rPr>
      </w:pPr>
      <w:bookmarkStart w:id="6" w:name="bookmark7"/>
      <w:bookmarkStart w:id="7" w:name="bookmark8"/>
      <w:bookmarkStart w:id="8" w:name="bookmark6"/>
      <w:r>
        <w:rPr>
          <w:rFonts w:ascii="Times New Roman" w:hAnsi="Times New Roman" w:eastAsia="Times New Roman" w:cs="Times New Roman"/>
          <w:spacing w:val="0"/>
          <w:w w:val="100"/>
          <w:position w:val="0"/>
          <w:sz w:val="28"/>
          <w:szCs w:val="28"/>
          <w:lang w:val="en-US" w:eastAsia="en-US" w:bidi="en-US"/>
        </w:rPr>
        <w:t>A. Chinese Language Teacher Programme</w:t>
      </w:r>
      <w:bookmarkEnd w:id="6"/>
      <w:bookmarkEnd w:id="7"/>
      <w:bookmarkEnd w:id="8"/>
    </w:p>
    <w:p>
      <w:pPr>
        <w:pStyle w:val="9"/>
        <w:keepNext w:val="0"/>
        <w:keepLines w:val="0"/>
        <w:widowControl w:val="0"/>
        <w:shd w:val="clear" w:color="auto" w:fill="auto"/>
        <w:bidi w:val="0"/>
        <w:spacing w:before="0" w:after="0" w:line="240" w:lineRule="auto"/>
        <w:ind w:left="2080" w:right="0" w:firstLine="20"/>
        <w:jc w:val="both"/>
        <w:rPr>
          <w:sz w:val="28"/>
          <w:szCs w:val="28"/>
        </w:rPr>
      </w:pPr>
      <w:r>
        <w:rPr>
          <w:color w:val="000000"/>
          <w:spacing w:val="0"/>
          <w:w w:val="100"/>
          <w:position w:val="0"/>
          <w:sz w:val="28"/>
          <w:szCs w:val="28"/>
          <w:shd w:val="clear" w:color="auto" w:fill="FFFFFF"/>
        </w:rPr>
        <w:t>汉语国际教育专业硕士 （</w:t>
      </w:r>
      <w:r>
        <w:rPr>
          <w:color w:val="000000"/>
          <w:spacing w:val="0"/>
          <w:w w:val="100"/>
          <w:position w:val="0"/>
          <w:sz w:val="28"/>
          <w:szCs w:val="28"/>
          <w:shd w:val="clear" w:color="auto" w:fill="FFFFFF"/>
          <w:lang w:val="en-US" w:eastAsia="en-US" w:bidi="en-US"/>
        </w:rPr>
        <w:t>16-35</w:t>
      </w:r>
      <w:r>
        <w:rPr>
          <w:color w:val="000000"/>
          <w:spacing w:val="0"/>
          <w:w w:val="100"/>
          <w:position w:val="0"/>
          <w:sz w:val="28"/>
          <w:szCs w:val="28"/>
          <w:shd w:val="clear" w:color="auto" w:fill="FFFFFF"/>
        </w:rPr>
        <w:t>周岁</w:t>
      </w:r>
      <w:r>
        <w:rPr>
          <w:i/>
          <w:iCs/>
          <w:color w:val="000000"/>
          <w:spacing w:val="0"/>
          <w:w w:val="100"/>
          <w:position w:val="0"/>
          <w:sz w:val="28"/>
          <w:szCs w:val="28"/>
          <w:shd w:val="clear" w:color="auto" w:fill="FFFFFF"/>
        </w:rPr>
        <w:t>）</w:t>
      </w:r>
    </w:p>
    <w:p>
      <w:pPr>
        <w:pStyle w:val="21"/>
        <w:keepNext w:val="0"/>
        <w:keepLines w:val="0"/>
        <w:widowControl w:val="0"/>
        <w:shd w:val="clear" w:color="auto" w:fill="auto"/>
        <w:bidi w:val="0"/>
        <w:spacing w:before="0" w:after="400" w:line="254" w:lineRule="auto"/>
        <w:ind w:left="2080" w:right="0" w:firstLine="2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Scholarship for Master* s Degree in Teaching Chinese to Speakers of Other Languages （MTCSOL）</w:t>
      </w:r>
    </w:p>
    <w:p>
      <w:pPr>
        <w:pStyle w:val="9"/>
        <w:keepNext w:val="0"/>
        <w:keepLines w:val="0"/>
        <w:widowControl w:val="0"/>
        <w:shd w:val="clear" w:color="auto" w:fill="auto"/>
        <w:bidi w:val="0"/>
        <w:spacing w:before="0" w:after="0" w:line="643" w:lineRule="exact"/>
        <w:ind w:left="1260" w:right="0" w:firstLine="0"/>
        <w:jc w:val="both"/>
        <w:rPr>
          <w:sz w:val="28"/>
          <w:szCs w:val="28"/>
        </w:rPr>
      </w:pPr>
      <w:r>
        <w:rPr>
          <w:color w:val="000000"/>
          <w:spacing w:val="0"/>
          <w:w w:val="100"/>
          <w:position w:val="0"/>
          <w:sz w:val="28"/>
          <w:szCs w:val="28"/>
          <w:lang w:val="en-US" w:eastAsia="en-US" w:bidi="en-US"/>
        </w:rPr>
        <w:t>2022</w:t>
      </w:r>
      <w:r>
        <w:rPr>
          <w:color w:val="000000"/>
          <w:spacing w:val="0"/>
          <w:w w:val="100"/>
          <w:position w:val="0"/>
          <w:sz w:val="28"/>
          <w:szCs w:val="28"/>
        </w:rPr>
        <w:t>年</w:t>
      </w:r>
      <w:r>
        <w:rPr>
          <w:color w:val="000000"/>
          <w:spacing w:val="0"/>
          <w:w w:val="100"/>
          <w:position w:val="0"/>
          <w:sz w:val="28"/>
          <w:szCs w:val="28"/>
          <w:lang w:val="en-US" w:eastAsia="en-US" w:bidi="en-US"/>
        </w:rPr>
        <w:t>9</w:t>
      </w:r>
      <w:r>
        <w:rPr>
          <w:color w:val="000000"/>
          <w:spacing w:val="0"/>
          <w:w w:val="100"/>
          <w:position w:val="0"/>
          <w:sz w:val="28"/>
          <w:szCs w:val="28"/>
        </w:rPr>
        <w:t>月入学</w:t>
      </w:r>
      <w:r>
        <w:rPr>
          <w:color w:val="000000"/>
          <w:spacing w:val="0"/>
          <w:w w:val="100"/>
          <w:position w:val="0"/>
          <w:sz w:val="28"/>
          <w:szCs w:val="28"/>
          <w:lang w:val="en-US" w:eastAsia="en-US" w:bidi="en-US"/>
        </w:rPr>
        <w:t>，</w:t>
      </w:r>
      <w:r>
        <w:rPr>
          <w:color w:val="000000"/>
          <w:spacing w:val="0"/>
          <w:w w:val="100"/>
          <w:position w:val="0"/>
          <w:sz w:val="28"/>
          <w:szCs w:val="28"/>
        </w:rPr>
        <w:t>资助期限为</w:t>
      </w:r>
      <w:r>
        <w:rPr>
          <w:color w:val="000000"/>
          <w:spacing w:val="0"/>
          <w:w w:val="100"/>
          <w:position w:val="0"/>
          <w:sz w:val="28"/>
          <w:szCs w:val="28"/>
          <w:lang w:val="en-US" w:eastAsia="en-US" w:bidi="en-US"/>
        </w:rPr>
        <w:t>2</w:t>
      </w:r>
      <w:r>
        <w:rPr>
          <w:color w:val="000000"/>
          <w:spacing w:val="0"/>
          <w:w w:val="100"/>
          <w:position w:val="0"/>
          <w:sz w:val="28"/>
          <w:szCs w:val="28"/>
        </w:rPr>
        <w:t>年</w:t>
      </w:r>
    </w:p>
    <w:p>
      <w:pPr>
        <w:pStyle w:val="9"/>
        <w:keepNext w:val="0"/>
        <w:keepLines w:val="0"/>
        <w:widowControl w:val="0"/>
        <w:shd w:val="clear" w:color="auto" w:fill="auto"/>
        <w:bidi w:val="0"/>
        <w:spacing w:before="0" w:after="0" w:line="643" w:lineRule="exact"/>
        <w:ind w:left="0" w:right="0" w:firstLine="940"/>
        <w:jc w:val="both"/>
        <w:rPr>
          <w:sz w:val="28"/>
          <w:szCs w:val="28"/>
        </w:rPr>
      </w:pPr>
      <w:r>
        <w:rPr>
          <w:color w:val="FBBA6C"/>
          <w:spacing w:val="0"/>
          <w:w w:val="100"/>
          <w:position w:val="0"/>
          <w:sz w:val="28"/>
          <w:szCs w:val="28"/>
          <w:lang w:val="en-US" w:eastAsia="en-US" w:bidi="en-US"/>
        </w:rPr>
        <w:t>•</w:t>
      </w:r>
      <w:r>
        <w:rPr>
          <w:color w:val="000000"/>
          <w:spacing w:val="0"/>
          <w:w w:val="100"/>
          <w:position w:val="0"/>
          <w:sz w:val="28"/>
          <w:szCs w:val="28"/>
        </w:rPr>
        <w:t>具有大学本科学历</w:t>
      </w:r>
    </w:p>
    <w:p>
      <w:pPr>
        <w:pStyle w:val="9"/>
        <w:keepNext w:val="0"/>
        <w:keepLines w:val="0"/>
        <w:widowControl w:val="0"/>
        <w:shd w:val="clear" w:color="auto" w:fill="auto"/>
        <w:bidi w:val="0"/>
        <w:spacing w:before="0" w:after="80" w:line="643" w:lineRule="exact"/>
        <w:ind w:left="1260" w:right="0" w:hanging="320"/>
        <w:jc w:val="both"/>
        <w:rPr>
          <w:sz w:val="28"/>
          <w:szCs w:val="28"/>
        </w:rPr>
      </w:pPr>
      <w:r>
        <w:rPr>
          <w:color w:val="594533"/>
          <w:spacing w:val="0"/>
          <w:w w:val="100"/>
          <w:position w:val="0"/>
          <w:sz w:val="28"/>
          <w:szCs w:val="28"/>
        </w:rPr>
        <w:t>•汉语</w:t>
      </w:r>
      <w:r>
        <w:rPr>
          <w:color w:val="000000"/>
          <w:spacing w:val="0"/>
          <w:w w:val="100"/>
          <w:position w:val="0"/>
          <w:sz w:val="28"/>
          <w:szCs w:val="28"/>
        </w:rPr>
        <w:t>考试成绩达到</w:t>
      </w:r>
      <w:r>
        <w:rPr>
          <w:color w:val="000000"/>
          <w:spacing w:val="0"/>
          <w:w w:val="100"/>
          <w:position w:val="0"/>
          <w:sz w:val="28"/>
          <w:szCs w:val="28"/>
          <w:lang w:val="en-US" w:eastAsia="en-US" w:bidi="en-US"/>
        </w:rPr>
        <w:t xml:space="preserve">HSK </w:t>
      </w:r>
      <w:r>
        <w:rPr>
          <w:color w:val="000000"/>
          <w:spacing w:val="0"/>
          <w:w w:val="100"/>
          <w:position w:val="0"/>
          <w:sz w:val="28"/>
          <w:szCs w:val="28"/>
        </w:rPr>
        <w:t>（五级）210分、</w:t>
      </w:r>
      <w:r>
        <w:rPr>
          <w:color w:val="000000"/>
          <w:spacing w:val="0"/>
          <w:w w:val="100"/>
          <w:position w:val="0"/>
          <w:sz w:val="28"/>
          <w:szCs w:val="28"/>
          <w:lang w:val="en-US" w:eastAsia="en-US" w:bidi="en-US"/>
        </w:rPr>
        <w:t xml:space="preserve">HSKK </w:t>
      </w:r>
      <w:r>
        <w:rPr>
          <w:color w:val="000000"/>
          <w:spacing w:val="0"/>
          <w:w w:val="100"/>
          <w:position w:val="0"/>
          <w:sz w:val="28"/>
          <w:szCs w:val="28"/>
        </w:rPr>
        <w:t>（中级</w:t>
      </w:r>
      <w:r>
        <w:rPr>
          <w:i/>
          <w:iCs/>
          <w:color w:val="000000"/>
          <w:spacing w:val="0"/>
          <w:w w:val="100"/>
          <w:position w:val="0"/>
          <w:sz w:val="28"/>
          <w:szCs w:val="28"/>
        </w:rPr>
        <w:t>）</w:t>
      </w:r>
      <w:r>
        <w:rPr>
          <w:color w:val="000000"/>
          <w:spacing w:val="0"/>
          <w:w w:val="100"/>
          <w:position w:val="0"/>
          <w:sz w:val="28"/>
          <w:szCs w:val="28"/>
        </w:rPr>
        <w:t>60分 提供毕业后拟任教机构工作协议或相关证明者优先</w:t>
      </w:r>
    </w:p>
    <w:p>
      <w:pPr>
        <w:pStyle w:val="13"/>
        <w:keepNext w:val="0"/>
        <w:keepLines w:val="0"/>
        <w:widowControl w:val="0"/>
        <w:shd w:val="clear" w:color="auto" w:fill="auto"/>
        <w:bidi w:val="0"/>
        <w:spacing w:before="0" w:after="520" w:line="317" w:lineRule="auto"/>
        <w:ind w:left="900" w:right="0" w:firstLine="2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Commences September 2022 and provides scholarship for maximum two academic years. Applicants shall be Bachelor degree holders and between the age of 16-35 and have a minimum score of 210 in HSK Test (Level 5) as well as 60 in HSKK test (Intermediate Level). Applicants who are able to provide notarized document of the employment agreement or related proofs upon completing study in China are preferred.</w:t>
      </w:r>
    </w:p>
    <w:tbl>
      <w:tblPr>
        <w:tblStyle w:val="2"/>
        <w:tblW w:w="0" w:type="auto"/>
        <w:tblInd w:w="0" w:type="dxa"/>
        <w:tblLayout w:type="fixed"/>
        <w:tblCellMar>
          <w:top w:w="0" w:type="dxa"/>
          <w:left w:w="10" w:type="dxa"/>
          <w:bottom w:w="0" w:type="dxa"/>
          <w:right w:w="10" w:type="dxa"/>
        </w:tblCellMar>
      </w:tblPr>
      <w:tblGrid>
        <w:gridCol w:w="682"/>
        <w:gridCol w:w="1157"/>
        <w:gridCol w:w="6792"/>
      </w:tblGrid>
      <w:tr>
        <w:tblPrEx>
          <w:tblCellMar>
            <w:top w:w="0" w:type="dxa"/>
            <w:left w:w="10" w:type="dxa"/>
            <w:bottom w:w="0" w:type="dxa"/>
            <w:right w:w="10" w:type="dxa"/>
          </w:tblCellMar>
        </w:tblPrEx>
        <w:trPr>
          <w:trHeight w:val="389" w:hRule="exact"/>
        </w:trPr>
        <w:tc>
          <w:tcPr>
            <w:shd w:val="clear" w:color="auto" w:fill="FFFFFF"/>
            <w:vAlign w:val="top"/>
          </w:tcPr>
          <w:p>
            <w:pPr>
              <w:widowControl w:val="0"/>
              <w:rPr>
                <w:sz w:val="28"/>
                <w:szCs w:val="28"/>
              </w:rPr>
            </w:pPr>
          </w:p>
        </w:tc>
        <w:tc>
          <w:tcPr>
            <w:gridSpan w:val="2"/>
            <w:shd w:val="clear" w:color="auto" w:fill="FFFFFF"/>
            <w:vAlign w:val="top"/>
          </w:tcPr>
          <w:p>
            <w:pPr>
              <w:widowControl w:val="0"/>
              <w:rPr>
                <w:sz w:val="28"/>
                <w:szCs w:val="28"/>
              </w:rPr>
            </w:pPr>
          </w:p>
        </w:tc>
      </w:tr>
      <w:tr>
        <w:tblPrEx>
          <w:tblCellMar>
            <w:top w:w="0" w:type="dxa"/>
            <w:left w:w="10" w:type="dxa"/>
            <w:bottom w:w="0" w:type="dxa"/>
            <w:right w:w="10" w:type="dxa"/>
          </w:tblCellMar>
        </w:tblPrEx>
        <w:trPr>
          <w:trHeight w:val="1152" w:hRule="exact"/>
        </w:trPr>
        <w:tc>
          <w:tcPr>
            <w:shd w:val="clear" w:color="auto" w:fill="FFFFFF"/>
            <w:vAlign w:val="top"/>
          </w:tcPr>
          <w:p>
            <w:pPr>
              <w:pStyle w:val="7"/>
              <w:keepNext w:val="0"/>
              <w:keepLines w:val="0"/>
              <w:widowControl w:val="0"/>
              <w:shd w:val="clear" w:color="auto" w:fill="auto"/>
              <w:bidi w:val="0"/>
              <w:spacing w:before="0" w:after="0" w:line="240" w:lineRule="auto"/>
              <w:ind w:left="0" w:right="0" w:hanging="200"/>
              <w:jc w:val="both"/>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w:t>
            </w:r>
          </w:p>
        </w:tc>
        <w:tc>
          <w:tcPr>
            <w:shd w:val="clear" w:color="auto" w:fill="FFFFFF"/>
            <w:vAlign w:val="top"/>
          </w:tcPr>
          <w:p>
            <w:pPr>
              <w:pStyle w:val="7"/>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b/>
                <w:bCs/>
                <w:color w:val="000000"/>
                <w:spacing w:val="0"/>
                <w:w w:val="100"/>
                <w:position w:val="0"/>
                <w:sz w:val="28"/>
                <w:szCs w:val="28"/>
                <w:shd w:val="clear" w:color="auto" w:fill="FFFFFF"/>
                <w:lang w:val="en-US" w:eastAsia="en-US" w:bidi="en-US"/>
              </w:rPr>
              <w:t>2</w:t>
            </w:r>
          </w:p>
        </w:tc>
        <w:tc>
          <w:tcPr>
            <w:shd w:val="clear" w:color="auto" w:fill="FFFFFF"/>
            <w:vAlign w:val="bottom"/>
          </w:tcPr>
          <w:p>
            <w:pPr>
              <w:pStyle w:val="7"/>
              <w:keepNext w:val="0"/>
              <w:keepLines w:val="0"/>
              <w:widowControl w:val="0"/>
              <w:shd w:val="clear" w:color="auto" w:fill="auto"/>
              <w:bidi w:val="0"/>
              <w:spacing w:before="0" w:after="80" w:line="240" w:lineRule="auto"/>
              <w:ind w:left="0" w:right="0" w:firstLine="220"/>
              <w:jc w:val="left"/>
              <w:rPr>
                <w:sz w:val="28"/>
                <w:szCs w:val="28"/>
              </w:rPr>
            </w:pPr>
            <w:r>
              <w:rPr>
                <w:rFonts w:ascii="宋体" w:hAnsi="宋体" w:eastAsia="宋体" w:cs="宋体"/>
                <w:color w:val="000000"/>
                <w:spacing w:val="0"/>
                <w:w w:val="100"/>
                <w:position w:val="0"/>
                <w:sz w:val="28"/>
                <w:szCs w:val="28"/>
                <w:shd w:val="clear" w:color="auto" w:fill="FFFFFF"/>
                <w:lang w:val="zh-TW" w:eastAsia="zh-TW" w:bidi="zh-TW"/>
              </w:rPr>
              <w:t>汉语国际教育本科</w:t>
            </w:r>
            <w:r>
              <w:rPr>
                <w:rFonts w:ascii="宋体" w:hAnsi="宋体" w:eastAsia="宋体" w:cs="宋体"/>
                <w:color w:val="000000"/>
                <w:spacing w:val="0"/>
                <w:w w:val="100"/>
                <w:position w:val="0"/>
                <w:sz w:val="28"/>
                <w:szCs w:val="28"/>
                <w:shd w:val="clear" w:color="auto" w:fill="FFFFFF"/>
                <w:lang w:val="en-US" w:eastAsia="en-US" w:bidi="en-US"/>
              </w:rPr>
              <w:t>(</w:t>
            </w:r>
            <w:r>
              <w:rPr>
                <w:rFonts w:ascii="Times New Roman" w:hAnsi="Times New Roman" w:eastAsia="Times New Roman" w:cs="Times New Roman"/>
                <w:color w:val="000000"/>
                <w:spacing w:val="0"/>
                <w:w w:val="100"/>
                <w:position w:val="0"/>
                <w:sz w:val="28"/>
                <w:szCs w:val="28"/>
                <w:shd w:val="clear" w:color="auto" w:fill="FFFFFF"/>
                <w:lang w:val="en-US" w:eastAsia="en-US" w:bidi="en-US"/>
              </w:rPr>
              <w:t>16-25</w:t>
            </w:r>
            <w:r>
              <w:rPr>
                <w:rFonts w:ascii="宋体" w:hAnsi="宋体" w:eastAsia="宋体" w:cs="宋体"/>
                <w:color w:val="000000"/>
                <w:spacing w:val="0"/>
                <w:w w:val="100"/>
                <w:position w:val="0"/>
                <w:sz w:val="28"/>
                <w:szCs w:val="28"/>
                <w:shd w:val="clear" w:color="auto" w:fill="FFFFFF"/>
                <w:lang w:val="zh-TW" w:eastAsia="zh-TW" w:bidi="zh-TW"/>
              </w:rPr>
              <w:t>周岁)</w:t>
            </w:r>
          </w:p>
          <w:p>
            <w:pPr>
              <w:pStyle w:val="7"/>
              <w:keepNext w:val="0"/>
              <w:keepLines w:val="0"/>
              <w:widowControl w:val="0"/>
              <w:shd w:val="clear" w:color="auto" w:fill="auto"/>
              <w:bidi w:val="0"/>
              <w:spacing w:before="0" w:after="0" w:line="252" w:lineRule="auto"/>
              <w:ind w:left="220" w:right="0" w:firstLine="20"/>
              <w:jc w:val="left"/>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Scholarship for Bachelor* s Degree in Teaching Chinese to Speakers of Other Languages (BTCSOL)</w:t>
            </w:r>
          </w:p>
          <w:p>
            <w:pPr>
              <w:pStyle w:val="7"/>
              <w:keepNext w:val="0"/>
              <w:keepLines w:val="0"/>
              <w:widowControl w:val="0"/>
              <w:shd w:val="clear" w:color="auto" w:fill="auto"/>
              <w:bidi w:val="0"/>
              <w:spacing w:before="0" w:after="0" w:line="180" w:lineRule="auto"/>
              <w:ind w:left="0" w:right="0" w:firstLine="0"/>
              <w:jc w:val="right"/>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w:t>
            </w:r>
          </w:p>
        </w:tc>
      </w:tr>
      <w:tr>
        <w:tblPrEx>
          <w:tblCellMar>
            <w:top w:w="0" w:type="dxa"/>
            <w:left w:w="10" w:type="dxa"/>
            <w:bottom w:w="0" w:type="dxa"/>
            <w:right w:w="10" w:type="dxa"/>
          </w:tblCellMar>
        </w:tblPrEx>
        <w:trPr>
          <w:trHeight w:val="384" w:hRule="exact"/>
        </w:trPr>
        <w:tc>
          <w:tcPr>
            <w:shd w:val="clear" w:color="auto" w:fill="FFFFFF"/>
            <w:vAlign w:val="top"/>
          </w:tcPr>
          <w:p>
            <w:pPr>
              <w:widowControl w:val="0"/>
              <w:rPr>
                <w:sz w:val="28"/>
                <w:szCs w:val="28"/>
              </w:rPr>
            </w:pPr>
          </w:p>
        </w:tc>
        <w:tc>
          <w:tcPr>
            <w:gridSpan w:val="2"/>
            <w:shd w:val="clear" w:color="auto" w:fill="FFFFFF"/>
            <w:vAlign w:val="top"/>
          </w:tcPr>
          <w:p>
            <w:pPr>
              <w:widowControl w:val="0"/>
              <w:rPr>
                <w:sz w:val="28"/>
                <w:szCs w:val="28"/>
              </w:rPr>
            </w:pPr>
          </w:p>
        </w:tc>
      </w:tr>
    </w:tbl>
    <w:p>
      <w:pPr>
        <w:widowControl w:val="0"/>
        <w:spacing w:after="99" w:line="1" w:lineRule="exact"/>
        <w:rPr>
          <w:sz w:val="28"/>
          <w:szCs w:val="28"/>
        </w:rPr>
      </w:pPr>
    </w:p>
    <w:p>
      <w:pPr>
        <w:pStyle w:val="9"/>
        <w:keepNext w:val="0"/>
        <w:keepLines w:val="0"/>
        <w:widowControl w:val="0"/>
        <w:shd w:val="clear" w:color="auto" w:fill="auto"/>
        <w:bidi w:val="0"/>
        <w:spacing w:before="0" w:after="220" w:line="240" w:lineRule="auto"/>
        <w:ind w:left="1360" w:right="0" w:firstLine="0"/>
        <w:jc w:val="both"/>
        <w:rPr>
          <w:sz w:val="28"/>
          <w:szCs w:val="28"/>
        </w:rPr>
      </w:pPr>
      <w:r>
        <w:rPr>
          <w:color w:val="000000"/>
          <w:spacing w:val="0"/>
          <w:w w:val="100"/>
          <w:position w:val="0"/>
          <w:sz w:val="28"/>
          <w:szCs w:val="28"/>
          <w:lang w:val="en-US" w:eastAsia="en-US" w:bidi="en-US"/>
        </w:rPr>
        <w:t>2022</w:t>
      </w:r>
      <w:r>
        <w:rPr>
          <w:color w:val="000000"/>
          <w:spacing w:val="0"/>
          <w:w w:val="100"/>
          <w:position w:val="0"/>
          <w:sz w:val="28"/>
          <w:szCs w:val="28"/>
        </w:rPr>
        <w:t>年</w:t>
      </w:r>
      <w:r>
        <w:rPr>
          <w:color w:val="000000"/>
          <w:spacing w:val="0"/>
          <w:w w:val="100"/>
          <w:position w:val="0"/>
          <w:sz w:val="28"/>
          <w:szCs w:val="28"/>
          <w:lang w:val="en-US" w:eastAsia="en-US" w:bidi="en-US"/>
        </w:rPr>
        <w:t>9</w:t>
      </w:r>
      <w:r>
        <w:rPr>
          <w:color w:val="000000"/>
          <w:spacing w:val="0"/>
          <w:w w:val="100"/>
          <w:position w:val="0"/>
          <w:sz w:val="28"/>
          <w:szCs w:val="28"/>
        </w:rPr>
        <w:t>月入学</w:t>
      </w:r>
      <w:r>
        <w:rPr>
          <w:color w:val="000000"/>
          <w:spacing w:val="0"/>
          <w:w w:val="100"/>
          <w:position w:val="0"/>
          <w:sz w:val="28"/>
          <w:szCs w:val="28"/>
          <w:lang w:val="en-US" w:eastAsia="en-US" w:bidi="en-US"/>
        </w:rPr>
        <w:t>，</w:t>
      </w:r>
      <w:r>
        <w:rPr>
          <w:color w:val="000000"/>
          <w:spacing w:val="0"/>
          <w:w w:val="100"/>
          <w:position w:val="0"/>
          <w:sz w:val="28"/>
          <w:szCs w:val="28"/>
        </w:rPr>
        <w:t>资助期限为</w:t>
      </w:r>
      <w:r>
        <w:rPr>
          <w:color w:val="000000"/>
          <w:spacing w:val="0"/>
          <w:w w:val="100"/>
          <w:position w:val="0"/>
          <w:sz w:val="28"/>
          <w:szCs w:val="28"/>
          <w:lang w:val="en-US" w:eastAsia="en-US" w:bidi="en-US"/>
        </w:rPr>
        <w:t>4</w:t>
      </w:r>
      <w:r>
        <w:rPr>
          <w:color w:val="000000"/>
          <w:spacing w:val="0"/>
          <w:w w:val="100"/>
          <w:position w:val="0"/>
          <w:sz w:val="28"/>
          <w:szCs w:val="28"/>
        </w:rPr>
        <w:t>年</w:t>
      </w:r>
    </w:p>
    <w:p>
      <w:pPr>
        <w:pStyle w:val="9"/>
        <w:keepNext w:val="0"/>
        <w:keepLines w:val="0"/>
        <w:widowControl w:val="0"/>
        <w:shd w:val="clear" w:color="auto" w:fill="auto"/>
        <w:bidi w:val="0"/>
        <w:spacing w:before="0" w:after="100" w:line="240" w:lineRule="auto"/>
        <w:ind w:left="0" w:right="0" w:firstLine="900"/>
        <w:jc w:val="both"/>
        <w:rPr>
          <w:sz w:val="28"/>
          <w:szCs w:val="28"/>
        </w:rPr>
      </w:pPr>
      <w:r>
        <w:rPr>
          <w:color w:val="FBBA6C"/>
          <w:spacing w:val="0"/>
          <w:w w:val="100"/>
          <w:position w:val="0"/>
          <w:sz w:val="28"/>
          <w:szCs w:val="28"/>
          <w:lang w:val="en-US" w:eastAsia="en-US" w:bidi="en-US"/>
        </w:rPr>
        <w:t>•</w:t>
      </w:r>
      <w:r>
        <w:rPr>
          <w:color w:val="000000"/>
          <w:spacing w:val="0"/>
          <w:w w:val="100"/>
          <w:position w:val="0"/>
          <w:sz w:val="28"/>
          <w:szCs w:val="28"/>
        </w:rPr>
        <w:t>具有高中学历</w:t>
      </w:r>
    </w:p>
    <w:p>
      <w:pPr>
        <w:pStyle w:val="9"/>
        <w:keepNext w:val="0"/>
        <w:keepLines w:val="0"/>
        <w:widowControl w:val="0"/>
        <w:shd w:val="clear" w:color="auto" w:fill="auto"/>
        <w:bidi w:val="0"/>
        <w:spacing w:before="0" w:after="340" w:line="240" w:lineRule="auto"/>
        <w:ind w:left="0" w:right="0" w:firstLine="900"/>
        <w:jc w:val="both"/>
        <w:rPr>
          <w:sz w:val="28"/>
          <w:szCs w:val="28"/>
        </w:rPr>
      </w:pPr>
      <w:r>
        <w:rPr>
          <w:color w:val="FBBA6C"/>
          <w:spacing w:val="0"/>
          <w:w w:val="100"/>
          <w:position w:val="0"/>
          <w:sz w:val="28"/>
          <w:szCs w:val="28"/>
          <w:lang w:val="en-US" w:eastAsia="en-US" w:bidi="en-US"/>
        </w:rPr>
        <w:t>•</w:t>
      </w:r>
      <w:r>
        <w:rPr>
          <w:color w:val="000000"/>
          <w:spacing w:val="0"/>
          <w:w w:val="100"/>
          <w:position w:val="0"/>
          <w:sz w:val="28"/>
          <w:szCs w:val="28"/>
        </w:rPr>
        <w:t>汉语考试成绩达到</w:t>
      </w:r>
      <w:r>
        <w:rPr>
          <w:color w:val="000000"/>
          <w:spacing w:val="0"/>
          <w:w w:val="100"/>
          <w:position w:val="0"/>
          <w:sz w:val="28"/>
          <w:szCs w:val="28"/>
          <w:lang w:val="en-US" w:eastAsia="en-US" w:bidi="en-US"/>
        </w:rPr>
        <w:t xml:space="preserve">HSK </w:t>
      </w:r>
      <w:r>
        <w:rPr>
          <w:color w:val="000000"/>
          <w:spacing w:val="0"/>
          <w:w w:val="100"/>
          <w:position w:val="0"/>
          <w:sz w:val="28"/>
          <w:szCs w:val="28"/>
        </w:rPr>
        <w:t>（四级）210分、</w:t>
      </w:r>
      <w:r>
        <w:rPr>
          <w:color w:val="000000"/>
          <w:spacing w:val="0"/>
          <w:w w:val="100"/>
          <w:position w:val="0"/>
          <w:sz w:val="28"/>
          <w:szCs w:val="28"/>
          <w:lang w:val="en-US" w:eastAsia="en-US" w:bidi="en-US"/>
        </w:rPr>
        <w:t xml:space="preserve">HSKK </w:t>
      </w:r>
      <w:r>
        <w:rPr>
          <w:color w:val="000000"/>
          <w:spacing w:val="0"/>
          <w:w w:val="100"/>
          <w:position w:val="0"/>
          <w:sz w:val="28"/>
          <w:szCs w:val="28"/>
        </w:rPr>
        <w:t>（中级）60分</w:t>
      </w:r>
    </w:p>
    <w:p>
      <w:pPr>
        <w:pStyle w:val="13"/>
        <w:keepNext w:val="0"/>
        <w:keepLines w:val="0"/>
        <w:widowControl w:val="0"/>
        <w:shd w:val="clear" w:color="auto" w:fill="auto"/>
        <w:bidi w:val="0"/>
        <w:spacing w:before="0" w:after="1080"/>
        <w:ind w:left="900" w:right="0" w:firstLine="2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 xml:space="preserve">Commences September </w:t>
      </w:r>
      <w:r>
        <w:rPr>
          <w:rFonts w:ascii="Times New Roman" w:hAnsi="Times New Roman" w:eastAsia="Times New Roman" w:cs="Times New Roman"/>
          <w:color w:val="000000"/>
          <w:spacing w:val="0"/>
          <w:w w:val="100"/>
          <w:position w:val="0"/>
          <w:sz w:val="28"/>
          <w:szCs w:val="28"/>
          <w:lang w:val="zh-TW" w:eastAsia="zh-TW" w:bidi="zh-TW"/>
        </w:rPr>
        <w:t xml:space="preserve">2022 </w:t>
      </w:r>
      <w:r>
        <w:rPr>
          <w:rFonts w:ascii="Times New Roman" w:hAnsi="Times New Roman" w:eastAsia="Times New Roman" w:cs="Times New Roman"/>
          <w:color w:val="000000"/>
          <w:spacing w:val="0"/>
          <w:w w:val="100"/>
          <w:position w:val="0"/>
          <w:sz w:val="28"/>
          <w:szCs w:val="28"/>
          <w:lang w:val="en-US" w:eastAsia="en-US" w:bidi="en-US"/>
        </w:rPr>
        <w:t>and provides scholarship for maximum four academic years. Applicants must have graduated with a high school diploma and between the age of 16-25 and have a minimum score of 210 in HSKTest (Level 4) as well as 60 in HSKK test (Intermediate Level).</w:t>
      </w:r>
    </w:p>
    <w:p>
      <w:pPr>
        <w:pStyle w:val="9"/>
        <w:keepNext w:val="0"/>
        <w:keepLines w:val="0"/>
        <w:widowControl w:val="0"/>
        <w:shd w:val="clear" w:color="auto" w:fill="auto"/>
        <w:bidi w:val="0"/>
        <w:spacing w:before="0" w:after="40" w:line="240" w:lineRule="auto"/>
        <w:ind w:right="0" w:firstLine="1162" w:firstLineChars="415"/>
        <w:jc w:val="both"/>
        <w:rPr>
          <w:sz w:val="28"/>
          <w:szCs w:val="28"/>
        </w:rPr>
      </w:pPr>
      <w:r>
        <w:rPr>
          <w:color w:val="000000"/>
          <w:spacing w:val="0"/>
          <w:w w:val="100"/>
          <w:position w:val="0"/>
          <w:sz w:val="28"/>
          <w:szCs w:val="28"/>
          <w:shd w:val="clear" w:color="auto" w:fill="FFFFFF"/>
        </w:rPr>
        <w:t>—学年研修生(</w:t>
      </w:r>
      <w:r>
        <w:rPr>
          <w:rFonts w:ascii="Times New Roman" w:hAnsi="Times New Roman" w:eastAsia="Times New Roman" w:cs="Times New Roman"/>
          <w:color w:val="000000"/>
          <w:spacing w:val="0"/>
          <w:w w:val="100"/>
          <w:position w:val="0"/>
          <w:sz w:val="28"/>
          <w:szCs w:val="28"/>
          <w:shd w:val="clear" w:color="auto" w:fill="FFFFFF"/>
          <w:lang w:val="en-US" w:eastAsia="en-US" w:bidi="en-US"/>
        </w:rPr>
        <w:t>16-35</w:t>
      </w:r>
      <w:r>
        <w:rPr>
          <w:color w:val="000000"/>
          <w:spacing w:val="0"/>
          <w:w w:val="100"/>
          <w:position w:val="0"/>
          <w:sz w:val="28"/>
          <w:szCs w:val="28"/>
          <w:shd w:val="clear" w:color="auto" w:fill="FFFFFF"/>
        </w:rPr>
        <w:t>周岁)</w:t>
      </w:r>
      <w:r>
        <w:rPr>
          <w:rFonts w:ascii="Times New Roman" w:hAnsi="Times New Roman" w:eastAsia="Times New Roman" w:cs="Times New Roman"/>
          <w:color w:val="000000"/>
          <w:spacing w:val="0"/>
          <w:w w:val="100"/>
          <w:position w:val="0"/>
          <w:sz w:val="28"/>
          <w:szCs w:val="28"/>
          <w:lang w:val="en-US" w:eastAsia="en-US" w:bidi="en-US"/>
        </w:rPr>
        <w:t>Scholarship for One-Academic-Year Study</w:t>
      </w:r>
    </w:p>
    <w:p>
      <w:pPr>
        <w:pStyle w:val="9"/>
        <w:keepNext w:val="0"/>
        <w:keepLines w:val="0"/>
        <w:widowControl w:val="0"/>
        <w:shd w:val="clear" w:color="auto" w:fill="auto"/>
        <w:bidi w:val="0"/>
        <w:spacing w:before="0" w:after="260" w:line="240" w:lineRule="auto"/>
        <w:ind w:left="1360" w:right="0" w:firstLine="0"/>
        <w:jc w:val="both"/>
        <w:rPr>
          <w:sz w:val="28"/>
          <w:szCs w:val="28"/>
        </w:rPr>
      </w:pPr>
      <w:r>
        <w:rPr>
          <w:color w:val="000000"/>
          <w:spacing w:val="0"/>
          <w:w w:val="100"/>
          <w:position w:val="0"/>
          <w:sz w:val="28"/>
          <w:szCs w:val="28"/>
          <w:lang w:val="en-US" w:eastAsia="en-US" w:bidi="en-US"/>
        </w:rPr>
        <w:t>2022</w:t>
      </w:r>
      <w:r>
        <w:rPr>
          <w:color w:val="000000"/>
          <w:spacing w:val="0"/>
          <w:w w:val="100"/>
          <w:position w:val="0"/>
          <w:sz w:val="28"/>
          <w:szCs w:val="28"/>
        </w:rPr>
        <w:t>年</w:t>
      </w:r>
      <w:r>
        <w:rPr>
          <w:color w:val="000000"/>
          <w:spacing w:val="0"/>
          <w:w w:val="100"/>
          <w:position w:val="0"/>
          <w:sz w:val="28"/>
          <w:szCs w:val="28"/>
          <w:lang w:val="en-US" w:eastAsia="en-US" w:bidi="en-US"/>
        </w:rPr>
        <w:t>9</w:t>
      </w:r>
      <w:r>
        <w:rPr>
          <w:color w:val="000000"/>
          <w:spacing w:val="0"/>
          <w:w w:val="100"/>
          <w:position w:val="0"/>
          <w:sz w:val="28"/>
          <w:szCs w:val="28"/>
        </w:rPr>
        <w:t>月入学</w:t>
      </w:r>
      <w:r>
        <w:rPr>
          <w:color w:val="000000"/>
          <w:spacing w:val="0"/>
          <w:w w:val="100"/>
          <w:position w:val="0"/>
          <w:sz w:val="28"/>
          <w:szCs w:val="28"/>
          <w:lang w:val="en-US" w:eastAsia="en-US" w:bidi="en-US"/>
        </w:rPr>
        <w:t>，</w:t>
      </w:r>
      <w:r>
        <w:rPr>
          <w:color w:val="000000"/>
          <w:spacing w:val="0"/>
          <w:w w:val="100"/>
          <w:position w:val="0"/>
          <w:sz w:val="28"/>
          <w:szCs w:val="28"/>
        </w:rPr>
        <w:t>资助期限为</w:t>
      </w:r>
      <w:r>
        <w:rPr>
          <w:color w:val="000000"/>
          <w:spacing w:val="0"/>
          <w:w w:val="100"/>
          <w:position w:val="0"/>
          <w:sz w:val="28"/>
          <w:szCs w:val="28"/>
          <w:lang w:val="en-US" w:eastAsia="en-US" w:bidi="en-US"/>
        </w:rPr>
        <w:t>11</w:t>
      </w:r>
      <w:r>
        <w:rPr>
          <w:color w:val="000000"/>
          <w:spacing w:val="0"/>
          <w:w w:val="100"/>
          <w:position w:val="0"/>
          <w:sz w:val="28"/>
          <w:szCs w:val="28"/>
        </w:rPr>
        <w:t>个月。不录取享受过同类奖学金的申请者。</w:t>
      </w:r>
    </w:p>
    <w:p>
      <w:pPr>
        <w:pStyle w:val="13"/>
        <w:keepNext w:val="0"/>
        <w:keepLines w:val="0"/>
        <w:widowControl w:val="0"/>
        <w:shd w:val="clear" w:color="auto" w:fill="auto"/>
        <w:bidi w:val="0"/>
        <w:spacing w:before="0" w:after="100"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Commences September 2022 and provides scholarship for maximum 11 months.</w:t>
      </w:r>
    </w:p>
    <w:p>
      <w:pPr>
        <w:pStyle w:val="13"/>
        <w:keepNext w:val="0"/>
        <w:keepLines w:val="0"/>
        <w:widowControl w:val="0"/>
        <w:shd w:val="clear" w:color="auto" w:fill="auto"/>
        <w:bidi w:val="0"/>
        <w:spacing w:before="0" w:after="100"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shall be between the age of 16-35.</w:t>
      </w:r>
    </w:p>
    <w:p>
      <w:pPr>
        <w:pStyle w:val="13"/>
        <w:keepNext w:val="0"/>
        <w:keepLines w:val="0"/>
        <w:widowControl w:val="0"/>
        <w:shd w:val="clear" w:color="auto" w:fill="auto"/>
        <w:bidi w:val="0"/>
        <w:spacing w:before="0" w:after="323"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International students who have benefited from similar scholarships are not eligible.</w:t>
      </w:r>
    </w:p>
    <w:p>
      <w:pPr>
        <w:pStyle w:val="9"/>
        <w:keepNext w:val="0"/>
        <w:keepLines w:val="0"/>
        <w:widowControl w:val="0"/>
        <w:shd w:val="clear" w:color="auto" w:fill="auto"/>
        <w:bidi w:val="0"/>
        <w:spacing w:before="0" w:after="40" w:line="240" w:lineRule="auto"/>
        <w:ind w:left="1360" w:right="0" w:firstLine="0"/>
        <w:jc w:val="both"/>
        <w:rPr>
          <w:sz w:val="28"/>
          <w:szCs w:val="28"/>
        </w:rPr>
      </w:pPr>
      <w:r>
        <w:rPr>
          <w:color w:val="000000"/>
          <w:spacing w:val="0"/>
          <w:w w:val="100"/>
          <w:position w:val="0"/>
          <w:sz w:val="28"/>
          <w:szCs w:val="28"/>
          <w:shd w:val="clear" w:color="auto" w:fill="FFFFFF"/>
        </w:rPr>
        <w:t>汉语国际教育</w:t>
      </w:r>
    </w:p>
    <w:p>
      <w:pPr>
        <w:pStyle w:val="21"/>
        <w:keepNext w:val="0"/>
        <w:keepLines w:val="0"/>
        <w:widowControl w:val="0"/>
        <w:shd w:val="clear" w:color="auto" w:fill="auto"/>
        <w:bidi w:val="0"/>
        <w:spacing w:before="0" w:after="143"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TCSOL</w:t>
      </w:r>
    </w:p>
    <w:p>
      <w:pPr>
        <w:pStyle w:val="9"/>
        <w:keepNext w:val="0"/>
        <w:keepLines w:val="0"/>
        <w:widowControl w:val="0"/>
        <w:shd w:val="clear" w:color="auto" w:fill="auto"/>
        <w:bidi w:val="0"/>
        <w:spacing w:before="0" w:after="160" w:line="240" w:lineRule="auto"/>
        <w:ind w:left="1080" w:right="0" w:firstLine="0"/>
        <w:jc w:val="both"/>
        <w:rPr>
          <w:sz w:val="28"/>
          <w:szCs w:val="28"/>
        </w:rPr>
      </w:pPr>
      <w:r>
        <w:rPr>
          <w:color w:val="000000"/>
          <w:spacing w:val="0"/>
          <w:w w:val="100"/>
          <w:position w:val="0"/>
          <w:sz w:val="28"/>
          <w:szCs w:val="28"/>
        </w:rPr>
        <w:t>汉语考试成绩达到</w:t>
      </w:r>
      <w:r>
        <w:rPr>
          <w:color w:val="000000"/>
          <w:spacing w:val="0"/>
          <w:w w:val="100"/>
          <w:position w:val="0"/>
          <w:sz w:val="28"/>
          <w:szCs w:val="28"/>
          <w:lang w:val="en-US" w:eastAsia="en-US" w:bidi="en-US"/>
        </w:rPr>
        <w:t xml:space="preserve">HSK </w:t>
      </w:r>
      <w:r>
        <w:rPr>
          <w:color w:val="000000"/>
          <w:spacing w:val="0"/>
          <w:w w:val="100"/>
          <w:position w:val="0"/>
          <w:sz w:val="28"/>
          <w:szCs w:val="28"/>
        </w:rPr>
        <w:t>(三级)270分，具有</w:t>
      </w:r>
      <w:r>
        <w:rPr>
          <w:color w:val="000000"/>
          <w:spacing w:val="0"/>
          <w:w w:val="100"/>
          <w:position w:val="0"/>
          <w:sz w:val="28"/>
          <w:szCs w:val="28"/>
          <w:lang w:val="en-US" w:eastAsia="en-US" w:bidi="en-US"/>
        </w:rPr>
        <w:t>HSKK</w:t>
      </w:r>
      <w:r>
        <w:rPr>
          <w:color w:val="000000"/>
          <w:spacing w:val="0"/>
          <w:w w:val="100"/>
          <w:position w:val="0"/>
          <w:sz w:val="28"/>
          <w:szCs w:val="28"/>
        </w:rPr>
        <w:t>成绩</w:t>
      </w:r>
    </w:p>
    <w:p>
      <w:pPr>
        <w:pStyle w:val="13"/>
        <w:keepNext w:val="0"/>
        <w:keepLines w:val="0"/>
        <w:widowControl w:val="0"/>
        <w:shd w:val="clear" w:color="auto" w:fill="auto"/>
        <w:bidi w:val="0"/>
        <w:spacing w:before="0" w:after="263" w:line="240" w:lineRule="auto"/>
        <w:ind w:left="108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shall have a minimum score of 270 in HSK test (Level 3), while HSKK test score required.</w:t>
      </w:r>
    </w:p>
    <w:p>
      <w:pPr>
        <w:pStyle w:val="9"/>
        <w:keepNext w:val="0"/>
        <w:keepLines w:val="0"/>
        <w:widowControl w:val="0"/>
        <w:shd w:val="clear" w:color="auto" w:fill="auto"/>
        <w:bidi w:val="0"/>
        <w:spacing w:before="0" w:after="40" w:line="240" w:lineRule="auto"/>
        <w:ind w:left="1360" w:right="0" w:firstLine="0"/>
        <w:jc w:val="both"/>
        <w:rPr>
          <w:sz w:val="28"/>
          <w:szCs w:val="28"/>
        </w:rPr>
      </w:pPr>
      <w:r>
        <w:rPr>
          <w:color w:val="000000"/>
          <w:spacing w:val="0"/>
          <w:w w:val="100"/>
          <w:position w:val="0"/>
          <w:sz w:val="28"/>
          <w:szCs w:val="28"/>
          <w:shd w:val="clear" w:color="auto" w:fill="FFFFFF"/>
        </w:rPr>
        <w:t>汉语言文学</w:t>
      </w:r>
    </w:p>
    <w:p>
      <w:pPr>
        <w:pStyle w:val="21"/>
        <w:keepNext w:val="0"/>
        <w:keepLines w:val="0"/>
        <w:widowControl w:val="0"/>
        <w:shd w:val="clear" w:color="auto" w:fill="auto"/>
        <w:bidi w:val="0"/>
        <w:spacing w:before="0" w:after="83"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and Literature</w:t>
      </w:r>
    </w:p>
    <w:p>
      <w:pPr>
        <w:pStyle w:val="9"/>
        <w:keepNext w:val="0"/>
        <w:keepLines w:val="0"/>
        <w:widowControl w:val="0"/>
        <w:shd w:val="clear" w:color="auto" w:fill="auto"/>
        <w:bidi w:val="0"/>
        <w:spacing w:before="0" w:after="160" w:line="518" w:lineRule="exact"/>
        <w:ind w:left="1080" w:right="0" w:firstLine="20"/>
        <w:jc w:val="both"/>
        <w:rPr>
          <w:sz w:val="28"/>
          <w:szCs w:val="28"/>
        </w:rPr>
      </w:pPr>
      <w:r>
        <w:rPr>
          <w:color w:val="000000"/>
          <w:spacing w:val="0"/>
          <w:w w:val="100"/>
          <w:position w:val="0"/>
          <w:sz w:val="28"/>
          <w:szCs w:val="28"/>
        </w:rPr>
        <w:t>汉语考试成绩达到</w:t>
      </w:r>
      <w:r>
        <w:rPr>
          <w:color w:val="000000"/>
          <w:spacing w:val="0"/>
          <w:w w:val="100"/>
          <w:position w:val="0"/>
          <w:sz w:val="28"/>
          <w:szCs w:val="28"/>
          <w:lang w:val="en-US" w:eastAsia="en-US" w:bidi="en-US"/>
        </w:rPr>
        <w:t>HSK (</w:t>
      </w:r>
      <w:r>
        <w:rPr>
          <w:color w:val="000000"/>
          <w:spacing w:val="0"/>
          <w:w w:val="100"/>
          <w:position w:val="0"/>
          <w:sz w:val="28"/>
          <w:szCs w:val="28"/>
        </w:rPr>
        <w:t>四级</w:t>
      </w:r>
      <w:r>
        <w:rPr>
          <w:color w:val="000000"/>
          <w:spacing w:val="0"/>
          <w:w w:val="100"/>
          <w:position w:val="0"/>
          <w:sz w:val="28"/>
          <w:szCs w:val="28"/>
          <w:lang w:val="en-US" w:eastAsia="en-US" w:bidi="en-US"/>
        </w:rPr>
        <w:t>)180</w:t>
      </w:r>
      <w:r>
        <w:rPr>
          <w:color w:val="000000"/>
          <w:spacing w:val="0"/>
          <w:w w:val="100"/>
          <w:position w:val="0"/>
          <w:sz w:val="28"/>
          <w:szCs w:val="28"/>
        </w:rPr>
        <w:t>分、</w:t>
      </w:r>
      <w:r>
        <w:rPr>
          <w:color w:val="000000"/>
          <w:spacing w:val="0"/>
          <w:w w:val="100"/>
          <w:position w:val="0"/>
          <w:sz w:val="28"/>
          <w:szCs w:val="28"/>
          <w:lang w:val="en-US" w:eastAsia="en-US" w:bidi="en-US"/>
        </w:rPr>
        <w:t xml:space="preserve">HSKK </w:t>
      </w:r>
      <w:r>
        <w:rPr>
          <w:color w:val="000000"/>
          <w:spacing w:val="0"/>
          <w:w w:val="100"/>
          <w:position w:val="0"/>
          <w:sz w:val="28"/>
          <w:szCs w:val="28"/>
        </w:rPr>
        <w:t>(中级)60分</w:t>
      </w:r>
    </w:p>
    <w:p>
      <w:pPr>
        <w:pStyle w:val="13"/>
        <w:keepNext w:val="0"/>
        <w:keepLines w:val="0"/>
        <w:widowControl w:val="0"/>
        <w:shd w:val="clear" w:color="auto" w:fill="auto"/>
        <w:bidi w:val="0"/>
        <w:spacing w:before="0" w:after="148" w:line="319" w:lineRule="auto"/>
        <w:ind w:left="1080" w:right="0" w:firstLine="2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shall have a minimum score of 180 in HSK test (Level 4) and 60 in HSKK test (intermediate level).</w:t>
      </w:r>
    </w:p>
    <w:p>
      <w:pPr>
        <w:pStyle w:val="9"/>
        <w:keepNext w:val="0"/>
        <w:keepLines w:val="0"/>
        <w:widowControl w:val="0"/>
        <w:shd w:val="clear" w:color="auto" w:fill="auto"/>
        <w:bidi w:val="0"/>
        <w:spacing w:before="0" w:after="40" w:line="240" w:lineRule="auto"/>
        <w:ind w:left="1360" w:right="0" w:firstLine="0"/>
        <w:jc w:val="both"/>
        <w:rPr>
          <w:sz w:val="28"/>
          <w:szCs w:val="28"/>
        </w:rPr>
      </w:pPr>
      <w:r>
        <w:rPr>
          <w:color w:val="000000"/>
          <w:spacing w:val="0"/>
          <w:w w:val="100"/>
          <w:position w:val="0"/>
          <w:sz w:val="28"/>
          <w:szCs w:val="28"/>
          <w:shd w:val="clear" w:color="auto" w:fill="FFFFFF"/>
        </w:rPr>
        <w:t>汉语研修</w:t>
      </w:r>
    </w:p>
    <w:p>
      <w:pPr>
        <w:pStyle w:val="21"/>
        <w:keepNext w:val="0"/>
        <w:keepLines w:val="0"/>
        <w:widowControl w:val="0"/>
        <w:shd w:val="clear" w:color="auto" w:fill="auto"/>
        <w:bidi w:val="0"/>
        <w:spacing w:before="0" w:after="88" w:line="240" w:lineRule="auto"/>
        <w:ind w:left="136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Study</w:t>
      </w:r>
    </w:p>
    <w:p>
      <w:pPr>
        <w:pStyle w:val="13"/>
        <w:keepNext w:val="0"/>
        <w:keepLines w:val="0"/>
        <w:widowControl w:val="0"/>
        <w:shd w:val="clear" w:color="auto" w:fill="auto"/>
        <w:bidi w:val="0"/>
        <w:spacing w:before="0" w:after="160" w:line="535" w:lineRule="exact"/>
        <w:ind w:left="1080" w:right="0" w:firstLine="20"/>
        <w:jc w:val="left"/>
        <w:rPr>
          <w:sz w:val="28"/>
          <w:szCs w:val="28"/>
        </w:rPr>
        <w:sectPr>
          <w:footerReference r:id="rId5" w:type="default"/>
          <w:footerReference r:id="rId6" w:type="even"/>
          <w:footnotePr>
            <w:numFmt w:val="decimal"/>
          </w:footnotePr>
          <w:pgSz w:w="17924" w:h="26208"/>
          <w:pgMar w:top="2256" w:right="1533" w:bottom="1988" w:left="1707" w:header="1828" w:footer="3" w:gutter="0"/>
          <w:pgNumType w:start="1"/>
          <w:cols w:space="720" w:num="1"/>
          <w:rtlGutter w:val="0"/>
          <w:docGrid w:linePitch="360" w:charSpace="0"/>
        </w:sectPr>
      </w:pPr>
      <w:r>
        <w:rPr>
          <w:rFonts w:ascii="宋体" w:hAnsi="宋体" w:eastAsia="宋体" w:cs="宋体"/>
          <w:color w:val="000000"/>
          <w:spacing w:val="0"/>
          <w:w w:val="100"/>
          <w:position w:val="0"/>
          <w:sz w:val="28"/>
          <w:szCs w:val="28"/>
          <w:lang w:val="zh-TW" w:eastAsia="zh-TW" w:bidi="zh-TW"/>
        </w:rPr>
        <w:t>汉语考试成绩达到</w:t>
      </w:r>
      <w:r>
        <w:rPr>
          <w:rFonts w:ascii="宋体" w:hAnsi="宋体" w:eastAsia="宋体" w:cs="宋体"/>
          <w:color w:val="000000"/>
          <w:spacing w:val="0"/>
          <w:w w:val="100"/>
          <w:position w:val="0"/>
          <w:sz w:val="28"/>
          <w:szCs w:val="28"/>
          <w:lang w:val="en-US" w:eastAsia="en-US" w:bidi="en-US"/>
        </w:rPr>
        <w:t>HSK (</w:t>
      </w:r>
      <w:r>
        <w:rPr>
          <w:rFonts w:ascii="宋体" w:hAnsi="宋体" w:eastAsia="宋体" w:cs="宋体"/>
          <w:color w:val="000000"/>
          <w:spacing w:val="0"/>
          <w:w w:val="100"/>
          <w:position w:val="0"/>
          <w:sz w:val="28"/>
          <w:szCs w:val="28"/>
          <w:lang w:val="zh-TW" w:eastAsia="zh-TW" w:bidi="zh-TW"/>
        </w:rPr>
        <w:t>三级</w:t>
      </w:r>
      <w:r>
        <w:rPr>
          <w:rFonts w:ascii="宋体" w:hAnsi="宋体" w:eastAsia="宋体" w:cs="宋体"/>
          <w:color w:val="000000"/>
          <w:spacing w:val="0"/>
          <w:w w:val="100"/>
          <w:position w:val="0"/>
          <w:sz w:val="28"/>
          <w:szCs w:val="28"/>
          <w:lang w:val="en-US" w:eastAsia="en-US" w:bidi="en-US"/>
        </w:rPr>
        <w:t>)210</w:t>
      </w:r>
      <w:r>
        <w:rPr>
          <w:rFonts w:ascii="宋体" w:hAnsi="宋体" w:eastAsia="宋体" w:cs="宋体"/>
          <w:color w:val="000000"/>
          <w:spacing w:val="0"/>
          <w:w w:val="100"/>
          <w:position w:val="0"/>
          <w:sz w:val="28"/>
          <w:szCs w:val="28"/>
          <w:lang w:val="zh-TW" w:eastAsia="zh-TW" w:bidi="zh-TW"/>
        </w:rPr>
        <w:t>分，提供</w:t>
      </w:r>
      <w:r>
        <w:rPr>
          <w:rFonts w:ascii="宋体" w:hAnsi="宋体" w:eastAsia="宋体" w:cs="宋体"/>
          <w:color w:val="000000"/>
          <w:spacing w:val="0"/>
          <w:w w:val="100"/>
          <w:position w:val="0"/>
          <w:sz w:val="28"/>
          <w:szCs w:val="28"/>
          <w:lang w:val="en-US" w:eastAsia="en-US" w:bidi="en-US"/>
        </w:rPr>
        <w:t>HSKK</w:t>
      </w:r>
      <w:r>
        <w:rPr>
          <w:rFonts w:ascii="宋体" w:hAnsi="宋体" w:eastAsia="宋体" w:cs="宋体"/>
          <w:color w:val="000000"/>
          <w:spacing w:val="0"/>
          <w:w w:val="100"/>
          <w:position w:val="0"/>
          <w:sz w:val="28"/>
          <w:szCs w:val="28"/>
          <w:lang w:val="zh-TW" w:eastAsia="zh-TW" w:bidi="zh-TW"/>
        </w:rPr>
        <w:t xml:space="preserve">成绩者优先。 </w:t>
      </w:r>
      <w:r>
        <w:rPr>
          <w:rFonts w:ascii="Times New Roman" w:hAnsi="Times New Roman" w:eastAsia="Times New Roman" w:cs="Times New Roman"/>
          <w:color w:val="000000"/>
          <w:spacing w:val="0"/>
          <w:w w:val="100"/>
          <w:position w:val="0"/>
          <w:sz w:val="28"/>
          <w:szCs w:val="28"/>
          <w:lang w:val="en-US" w:eastAsia="en-US" w:bidi="en-US"/>
        </w:rPr>
        <w:t>Applicants shall have a minimum score of 210 in HSK test (Level 3). Priority will be given to applicants who provide an HSKK test score.</w:t>
      </w:r>
    </w:p>
    <w:p>
      <w:pPr>
        <w:framePr w:w="1570" w:h="1742" w:hSpace="4762" w:wrap="notBeside" w:vAnchor="text" w:hAnchor="text" w:y="1"/>
        <w:widowControl w:val="0"/>
        <w:rPr>
          <w:sz w:val="28"/>
          <w:szCs w:val="28"/>
        </w:rPr>
      </w:pPr>
      <w:r>
        <w:rPr>
          <w:sz w:val="28"/>
          <w:szCs w:val="28"/>
        </w:rPr>
        <w:drawing>
          <wp:inline distT="0" distB="0" distL="114300" distR="114300">
            <wp:extent cx="999490" cy="1109345"/>
            <wp:effectExtent l="0" t="0" r="10160" b="14605"/>
            <wp:docPr id="7" name="Picutre 7"/>
            <wp:cNvGraphicFramePr/>
            <a:graphic xmlns:a="http://schemas.openxmlformats.org/drawingml/2006/main">
              <a:graphicData uri="http://schemas.openxmlformats.org/drawingml/2006/picture">
                <pic:pic xmlns:pic="http://schemas.openxmlformats.org/drawingml/2006/picture">
                  <pic:nvPicPr>
                    <pic:cNvPr id="7" name="Picutre 7"/>
                    <pic:cNvPicPr/>
                  </pic:nvPicPr>
                  <pic:blipFill>
                    <a:blip r:embed="rId21"/>
                    <a:stretch>
                      <a:fillRect/>
                    </a:stretch>
                  </pic:blipFill>
                  <pic:spPr>
                    <a:xfrm>
                      <a:off x="0" y="0"/>
                      <a:ext cx="999490" cy="1109345"/>
                    </a:xfrm>
                    <a:prstGeom prst="rect">
                      <a:avLst/>
                    </a:prstGeom>
                  </pic:spPr>
                </pic:pic>
              </a:graphicData>
            </a:graphic>
          </wp:inline>
        </w:drawing>
      </w:r>
    </w:p>
    <w:p>
      <w:pPr>
        <w:widowControl w:val="0"/>
        <w:spacing w:line="1" w:lineRule="exact"/>
        <w:rPr>
          <w:sz w:val="28"/>
          <w:szCs w:val="28"/>
        </w:rPr>
      </w:pPr>
      <w:r>
        <w:rPr>
          <w:sz w:val="28"/>
          <w:szCs w:val="28"/>
        </w:rPr>
        <mc:AlternateContent>
          <mc:Choice Requires="wps">
            <w:drawing>
              <wp:anchor distT="0" distB="0" distL="0" distR="6619875" simplePos="0" relativeHeight="251660288" behindDoc="0" locked="0" layoutInCell="1" allowOverlap="1">
                <wp:simplePos x="0" y="0"/>
                <wp:positionH relativeFrom="column">
                  <wp:posOffset>1316990</wp:posOffset>
                </wp:positionH>
                <wp:positionV relativeFrom="paragraph">
                  <wp:posOffset>252730</wp:posOffset>
                </wp:positionV>
                <wp:extent cx="2703830" cy="58229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2703830" cy="582295"/>
                        </a:xfrm>
                        <a:prstGeom prst="rect">
                          <a:avLst/>
                        </a:prstGeom>
                        <a:noFill/>
                      </wps:spPr>
                      <wps:txbx>
                        <w:txbxContent>
                          <w:p>
                            <w:pPr>
                              <w:pStyle w:val="5"/>
                              <w:keepNext w:val="0"/>
                              <w:keepLines w:val="0"/>
                              <w:widowControl w:val="0"/>
                              <w:shd w:val="clear" w:color="auto" w:fill="auto"/>
                              <w:bidi w:val="0"/>
                              <w:spacing w:before="0" w:after="160" w:line="240" w:lineRule="auto"/>
                              <w:ind w:left="0" w:right="0" w:firstLine="0"/>
                              <w:jc w:val="left"/>
                              <w:rPr>
                                <w:sz w:val="38"/>
                                <w:szCs w:val="38"/>
                              </w:rPr>
                            </w:pPr>
                            <w:r>
                              <w:rPr>
                                <w:rFonts w:ascii="宋体" w:hAnsi="宋体" w:eastAsia="宋体" w:cs="宋体"/>
                                <w:color w:val="000000"/>
                                <w:spacing w:val="0"/>
                                <w:w w:val="100"/>
                                <w:position w:val="0"/>
                                <w:sz w:val="38"/>
                                <w:szCs w:val="38"/>
                                <w:lang w:val="zh-TW" w:eastAsia="zh-TW" w:bidi="zh-TW"/>
                              </w:rPr>
                              <w:t>—学期硏修生（</w:t>
                            </w:r>
                            <w:r>
                              <w:rPr>
                                <w:rFonts w:ascii="Times New Roman" w:hAnsi="Times New Roman" w:eastAsia="Times New Roman" w:cs="Times New Roman"/>
                                <w:color w:val="000000"/>
                                <w:spacing w:val="0"/>
                                <w:w w:val="100"/>
                                <w:position w:val="0"/>
                                <w:sz w:val="34"/>
                                <w:szCs w:val="34"/>
                                <w:lang w:val="en-US" w:eastAsia="en-US" w:bidi="en-US"/>
                              </w:rPr>
                              <w:t>16-35</w:t>
                            </w:r>
                            <w:r>
                              <w:rPr>
                                <w:rFonts w:ascii="宋体" w:hAnsi="宋体" w:eastAsia="宋体" w:cs="宋体"/>
                                <w:color w:val="000000"/>
                                <w:spacing w:val="0"/>
                                <w:w w:val="100"/>
                                <w:position w:val="0"/>
                                <w:sz w:val="38"/>
                                <w:szCs w:val="38"/>
                                <w:lang w:val="zh-TW" w:eastAsia="zh-TW" w:bidi="zh-TW"/>
                              </w:rPr>
                              <w:t>周岁</w:t>
                            </w:r>
                            <w:r>
                              <w:rPr>
                                <w:rFonts w:ascii="宋体" w:hAnsi="宋体" w:eastAsia="宋体" w:cs="宋体"/>
                                <w:i/>
                                <w:iCs/>
                                <w:color w:val="000000"/>
                                <w:spacing w:val="0"/>
                                <w:w w:val="100"/>
                                <w:position w:val="0"/>
                                <w:sz w:val="38"/>
                                <w:szCs w:val="38"/>
                                <w:lang w:val="zh-TW" w:eastAsia="zh-TW" w:bidi="zh-TW"/>
                              </w:rPr>
                              <w:t>）</w:t>
                            </w:r>
                          </w:p>
                          <w:p>
                            <w:pPr>
                              <w:pStyle w:val="5"/>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Scholarship for One-Semester Study</w:t>
                            </w:r>
                          </w:p>
                        </w:txbxContent>
                      </wps:txbx>
                      <wps:bodyPr lIns="0" tIns="0" rIns="0" bIns="0">
                        <a:noAutofit/>
                      </wps:bodyPr>
                    </wps:wsp>
                  </a:graphicData>
                </a:graphic>
              </wp:anchor>
            </w:drawing>
          </mc:Choice>
          <mc:Fallback>
            <w:pict>
              <v:shape id="Shape 8" o:spid="_x0000_s1026" o:spt="202" type="#_x0000_t202" style="position:absolute;left:0pt;margin-left:103.7pt;margin-top:19.9pt;height:45.85pt;width:212.9pt;mso-wrap-distance-bottom:0pt;mso-wrap-distance-top:0pt;z-index:251660288;mso-width-relative:page;mso-height-relative:page;" filled="f" stroked="f" coordsize="21600,21600" o:gfxdata="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IV4C/ZAAAACgEAAA8A&#10;AAAAAAAAAQAgAAAAIgAAAGRycy9kb3ducmV2LnhtbFBLAQIUABQAAAAIAIdO4kDawQ6qpAEAAGQD&#10;AAAOAAAAAAAAAAEAIAAAACgBAABkcnMvZTJvRG9jLnhtbFBLBQYAAAAABgAGAFkBAAA+BQAAAAA=&#10;">
                <v:fill on="f" focussize="0,0"/>
                <v:stroke on="f"/>
                <v:imagedata o:title=""/>
                <o:lock v:ext="edit" aspectratio="f"/>
                <v:textbox inset="0mm,0mm,0mm,0mm">
                  <w:txbxContent>
                    <w:p>
                      <w:pPr>
                        <w:pStyle w:val="5"/>
                        <w:keepNext w:val="0"/>
                        <w:keepLines w:val="0"/>
                        <w:widowControl w:val="0"/>
                        <w:shd w:val="clear" w:color="auto" w:fill="auto"/>
                        <w:bidi w:val="0"/>
                        <w:spacing w:before="0" w:after="160" w:line="240" w:lineRule="auto"/>
                        <w:ind w:left="0" w:right="0" w:firstLine="0"/>
                        <w:jc w:val="left"/>
                        <w:rPr>
                          <w:sz w:val="38"/>
                          <w:szCs w:val="38"/>
                        </w:rPr>
                      </w:pPr>
                      <w:r>
                        <w:rPr>
                          <w:rFonts w:ascii="宋体" w:hAnsi="宋体" w:eastAsia="宋体" w:cs="宋体"/>
                          <w:color w:val="000000"/>
                          <w:spacing w:val="0"/>
                          <w:w w:val="100"/>
                          <w:position w:val="0"/>
                          <w:sz w:val="38"/>
                          <w:szCs w:val="38"/>
                          <w:lang w:val="zh-TW" w:eastAsia="zh-TW" w:bidi="zh-TW"/>
                        </w:rPr>
                        <w:t>—学期硏修生（</w:t>
                      </w:r>
                      <w:r>
                        <w:rPr>
                          <w:rFonts w:ascii="Times New Roman" w:hAnsi="Times New Roman" w:eastAsia="Times New Roman" w:cs="Times New Roman"/>
                          <w:color w:val="000000"/>
                          <w:spacing w:val="0"/>
                          <w:w w:val="100"/>
                          <w:position w:val="0"/>
                          <w:sz w:val="34"/>
                          <w:szCs w:val="34"/>
                          <w:lang w:val="en-US" w:eastAsia="en-US" w:bidi="en-US"/>
                        </w:rPr>
                        <w:t>16-35</w:t>
                      </w:r>
                      <w:r>
                        <w:rPr>
                          <w:rFonts w:ascii="宋体" w:hAnsi="宋体" w:eastAsia="宋体" w:cs="宋体"/>
                          <w:color w:val="000000"/>
                          <w:spacing w:val="0"/>
                          <w:w w:val="100"/>
                          <w:position w:val="0"/>
                          <w:sz w:val="38"/>
                          <w:szCs w:val="38"/>
                          <w:lang w:val="zh-TW" w:eastAsia="zh-TW" w:bidi="zh-TW"/>
                        </w:rPr>
                        <w:t>周岁</w:t>
                      </w:r>
                      <w:r>
                        <w:rPr>
                          <w:rFonts w:ascii="宋体" w:hAnsi="宋体" w:eastAsia="宋体" w:cs="宋体"/>
                          <w:i/>
                          <w:iCs/>
                          <w:color w:val="000000"/>
                          <w:spacing w:val="0"/>
                          <w:w w:val="100"/>
                          <w:position w:val="0"/>
                          <w:sz w:val="38"/>
                          <w:szCs w:val="38"/>
                          <w:lang w:val="zh-TW" w:eastAsia="zh-TW" w:bidi="zh-TW"/>
                        </w:rPr>
                        <w:t>）</w:t>
                      </w:r>
                    </w:p>
                    <w:p>
                      <w:pPr>
                        <w:pStyle w:val="5"/>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Scholarship for One-Semester Study</w:t>
                      </w:r>
                    </w:p>
                  </w:txbxContent>
                </v:textbox>
                <w10:wrap type="topAndBottom"/>
              </v:shape>
            </w:pict>
          </mc:Fallback>
        </mc:AlternateContent>
      </w:r>
    </w:p>
    <w:p>
      <w:pPr>
        <w:pStyle w:val="9"/>
        <w:keepNext w:val="0"/>
        <w:keepLines w:val="0"/>
        <w:widowControl w:val="0"/>
        <w:shd w:val="clear" w:color="auto" w:fill="auto"/>
        <w:bidi w:val="0"/>
        <w:spacing w:before="0" w:after="100" w:line="514" w:lineRule="exact"/>
        <w:ind w:left="1140" w:right="0" w:firstLine="0"/>
        <w:jc w:val="both"/>
        <w:rPr>
          <w:sz w:val="28"/>
          <w:szCs w:val="28"/>
        </w:rPr>
      </w:pPr>
      <w:r>
        <w:rPr>
          <w:color w:val="000000"/>
          <w:spacing w:val="0"/>
          <w:w w:val="100"/>
          <w:position w:val="0"/>
          <w:sz w:val="28"/>
          <w:szCs w:val="28"/>
          <w:lang w:val="en-US" w:eastAsia="en-US" w:bidi="en-US"/>
        </w:rPr>
        <w:t>2023</w:t>
      </w:r>
      <w:r>
        <w:rPr>
          <w:color w:val="000000"/>
          <w:spacing w:val="0"/>
          <w:w w:val="100"/>
          <w:position w:val="0"/>
          <w:sz w:val="28"/>
          <w:szCs w:val="28"/>
        </w:rPr>
        <w:t>年</w:t>
      </w:r>
      <w:r>
        <w:rPr>
          <w:color w:val="000000"/>
          <w:spacing w:val="0"/>
          <w:w w:val="100"/>
          <w:position w:val="0"/>
          <w:sz w:val="28"/>
          <w:szCs w:val="28"/>
          <w:lang w:val="en-US" w:eastAsia="en-US" w:bidi="en-US"/>
        </w:rPr>
        <w:t>9</w:t>
      </w:r>
      <w:r>
        <w:rPr>
          <w:color w:val="000000"/>
          <w:spacing w:val="0"/>
          <w:w w:val="100"/>
          <w:position w:val="0"/>
          <w:sz w:val="28"/>
          <w:szCs w:val="28"/>
        </w:rPr>
        <w:t>月、2023年3月入学，资助期限为5个月</w:t>
      </w:r>
    </w:p>
    <w:p>
      <w:pPr>
        <w:pStyle w:val="9"/>
        <w:keepNext w:val="0"/>
        <w:keepLines w:val="0"/>
        <w:widowControl w:val="0"/>
        <w:shd w:val="clear" w:color="auto" w:fill="auto"/>
        <w:bidi w:val="0"/>
        <w:spacing w:before="0" w:after="260" w:line="514" w:lineRule="exact"/>
        <w:ind w:left="1140" w:right="0" w:firstLine="0"/>
        <w:jc w:val="both"/>
        <w:rPr>
          <w:sz w:val="28"/>
          <w:szCs w:val="28"/>
        </w:rPr>
      </w:pPr>
      <w:r>
        <w:rPr>
          <w:color w:val="000000"/>
          <w:spacing w:val="0"/>
          <w:w w:val="100"/>
          <w:position w:val="0"/>
          <w:sz w:val="28"/>
          <w:szCs w:val="28"/>
        </w:rPr>
        <w:t>不录取护照上有XI、</w:t>
      </w:r>
      <w:r>
        <w:rPr>
          <w:color w:val="000000"/>
          <w:spacing w:val="0"/>
          <w:w w:val="100"/>
          <w:position w:val="0"/>
          <w:sz w:val="28"/>
          <w:szCs w:val="28"/>
          <w:lang w:val="en-US" w:eastAsia="en-US" w:bidi="en-US"/>
        </w:rPr>
        <w:t>X2</w:t>
      </w:r>
      <w:r>
        <w:rPr>
          <w:color w:val="000000"/>
          <w:spacing w:val="0"/>
          <w:w w:val="100"/>
          <w:position w:val="0"/>
          <w:sz w:val="28"/>
          <w:szCs w:val="28"/>
        </w:rPr>
        <w:t>签证者</w:t>
      </w:r>
    </w:p>
    <w:p>
      <w:pPr>
        <w:pStyle w:val="13"/>
        <w:keepNext w:val="0"/>
        <w:keepLines w:val="0"/>
        <w:widowControl w:val="0"/>
        <w:shd w:val="clear" w:color="auto" w:fill="auto"/>
        <w:bidi w:val="0"/>
        <w:spacing w:before="0" w:after="0"/>
        <w:ind w:left="1140" w:right="0" w:firstLine="6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Commences either in September 2022 or March 2022 and provides scholarship of maximum 5 months.</w:t>
      </w:r>
    </w:p>
    <w:p>
      <w:pPr>
        <w:pStyle w:val="13"/>
        <w:keepNext w:val="0"/>
        <w:keepLines w:val="0"/>
        <w:widowControl w:val="0"/>
        <w:shd w:val="clear" w:color="auto" w:fill="auto"/>
        <w:bidi w:val="0"/>
        <w:spacing w:before="0" w:after="0"/>
        <w:ind w:left="11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withholding visas XI or X2 are not eligible.</w:t>
      </w:r>
    </w:p>
    <w:p>
      <w:pPr>
        <w:pStyle w:val="13"/>
        <w:keepNext w:val="0"/>
        <w:keepLines w:val="0"/>
        <w:widowControl w:val="0"/>
        <w:shd w:val="clear" w:color="auto" w:fill="auto"/>
        <w:bidi w:val="0"/>
        <w:spacing w:before="0" w:after="308"/>
        <w:ind w:left="11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shall be between the age of 16-35.</w:t>
      </w:r>
    </w:p>
    <w:p>
      <w:pPr>
        <w:pStyle w:val="9"/>
        <w:keepNext w:val="0"/>
        <w:keepLines w:val="0"/>
        <w:widowControl w:val="0"/>
        <w:shd w:val="clear" w:color="auto" w:fill="auto"/>
        <w:bidi w:val="0"/>
        <w:spacing w:before="0" w:after="0" w:line="240" w:lineRule="auto"/>
        <w:ind w:left="1140" w:right="0" w:firstLine="0"/>
        <w:jc w:val="both"/>
        <w:rPr>
          <w:sz w:val="28"/>
          <w:szCs w:val="28"/>
        </w:rPr>
      </w:pPr>
      <w:r>
        <w:rPr>
          <w:color w:val="000000"/>
          <w:spacing w:val="0"/>
          <w:w w:val="100"/>
          <w:position w:val="0"/>
          <w:sz w:val="28"/>
          <w:szCs w:val="28"/>
          <w:shd w:val="clear" w:color="auto" w:fill="FFFFFF"/>
        </w:rPr>
        <w:t>汉语国际教育</w:t>
      </w:r>
    </w:p>
    <w:p>
      <w:pPr>
        <w:pStyle w:val="21"/>
        <w:keepNext w:val="0"/>
        <w:keepLines w:val="0"/>
        <w:widowControl w:val="0"/>
        <w:shd w:val="clear" w:color="auto" w:fill="auto"/>
        <w:bidi w:val="0"/>
        <w:spacing w:before="0" w:after="88" w:line="240" w:lineRule="auto"/>
        <w:ind w:left="11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TCSOL</w:t>
      </w:r>
    </w:p>
    <w:p>
      <w:pPr>
        <w:pStyle w:val="13"/>
        <w:keepNext w:val="0"/>
        <w:keepLines w:val="0"/>
        <w:widowControl w:val="0"/>
        <w:shd w:val="clear" w:color="auto" w:fill="auto"/>
        <w:bidi w:val="0"/>
        <w:spacing w:before="0" w:after="363" w:line="535" w:lineRule="exact"/>
        <w:ind w:left="860" w:right="0" w:firstLine="0"/>
        <w:jc w:val="left"/>
        <w:rPr>
          <w:sz w:val="28"/>
          <w:szCs w:val="28"/>
        </w:rPr>
      </w:pPr>
      <w:r>
        <w:rPr>
          <w:rFonts w:ascii="宋体" w:hAnsi="宋体" w:eastAsia="宋体" w:cs="宋体"/>
          <w:color w:val="000000"/>
          <w:spacing w:val="0"/>
          <w:w w:val="100"/>
          <w:position w:val="0"/>
          <w:sz w:val="28"/>
          <w:szCs w:val="28"/>
          <w:lang w:val="zh-TW" w:eastAsia="zh-TW" w:bidi="zh-TW"/>
        </w:rPr>
        <w:t>汉语考试成绩达到</w:t>
      </w:r>
      <w:r>
        <w:rPr>
          <w:rFonts w:ascii="宋体" w:hAnsi="宋体" w:eastAsia="宋体" w:cs="宋体"/>
          <w:color w:val="000000"/>
          <w:spacing w:val="0"/>
          <w:w w:val="100"/>
          <w:position w:val="0"/>
          <w:sz w:val="28"/>
          <w:szCs w:val="28"/>
          <w:lang w:val="en-US" w:eastAsia="en-US" w:bidi="en-US"/>
        </w:rPr>
        <w:t xml:space="preserve">HSK </w:t>
      </w:r>
      <w:r>
        <w:rPr>
          <w:rFonts w:ascii="宋体" w:hAnsi="宋体" w:eastAsia="宋体" w:cs="宋体"/>
          <w:color w:val="000000"/>
          <w:spacing w:val="0"/>
          <w:w w:val="100"/>
          <w:position w:val="0"/>
          <w:sz w:val="28"/>
          <w:szCs w:val="28"/>
          <w:lang w:val="zh-TW" w:eastAsia="zh-TW" w:bidi="zh-TW"/>
        </w:rPr>
        <w:t>（三级）180分，具有</w:t>
      </w:r>
      <w:r>
        <w:rPr>
          <w:rFonts w:ascii="宋体" w:hAnsi="宋体" w:eastAsia="宋体" w:cs="宋体"/>
          <w:color w:val="000000"/>
          <w:spacing w:val="0"/>
          <w:w w:val="100"/>
          <w:position w:val="0"/>
          <w:sz w:val="28"/>
          <w:szCs w:val="28"/>
          <w:lang w:val="en-US" w:eastAsia="en-US" w:bidi="en-US"/>
        </w:rPr>
        <w:t>HSKK</w:t>
      </w:r>
      <w:r>
        <w:rPr>
          <w:rFonts w:ascii="宋体" w:hAnsi="宋体" w:eastAsia="宋体" w:cs="宋体"/>
          <w:color w:val="000000"/>
          <w:spacing w:val="0"/>
          <w:w w:val="100"/>
          <w:position w:val="0"/>
          <w:sz w:val="28"/>
          <w:szCs w:val="28"/>
          <w:lang w:val="zh-TW" w:eastAsia="zh-TW" w:bidi="zh-TW"/>
        </w:rPr>
        <w:t xml:space="preserve">成绩 </w:t>
      </w:r>
      <w:r>
        <w:rPr>
          <w:rFonts w:ascii="Times New Roman" w:hAnsi="Times New Roman" w:eastAsia="Times New Roman" w:cs="Times New Roman"/>
          <w:color w:val="000000"/>
          <w:spacing w:val="0"/>
          <w:w w:val="100"/>
          <w:position w:val="0"/>
          <w:sz w:val="28"/>
          <w:szCs w:val="28"/>
          <w:lang w:val="en-US" w:eastAsia="en-US" w:bidi="en-US"/>
        </w:rPr>
        <w:t>Applicants shall have a minimum score of 180 in HSK test （Level 3）, while HSKK test score required.</w:t>
      </w:r>
    </w:p>
    <w:p>
      <w:pPr>
        <w:pStyle w:val="9"/>
        <w:keepNext w:val="0"/>
        <w:keepLines w:val="0"/>
        <w:widowControl w:val="0"/>
        <w:shd w:val="clear" w:color="auto" w:fill="auto"/>
        <w:bidi w:val="0"/>
        <w:spacing w:before="0" w:after="0" w:line="240" w:lineRule="auto"/>
        <w:ind w:left="1140" w:right="0" w:firstLine="0"/>
        <w:jc w:val="both"/>
        <w:rPr>
          <w:sz w:val="28"/>
          <w:szCs w:val="28"/>
        </w:rPr>
      </w:pPr>
      <w:r>
        <w:rPr>
          <w:color w:val="000000"/>
          <w:spacing w:val="0"/>
          <w:w w:val="100"/>
          <w:position w:val="0"/>
          <w:sz w:val="28"/>
          <w:szCs w:val="28"/>
          <w:shd w:val="clear" w:color="auto" w:fill="FFFFFF"/>
        </w:rPr>
        <w:t>汉语言文学</w:t>
      </w:r>
    </w:p>
    <w:p>
      <w:pPr>
        <w:pStyle w:val="21"/>
        <w:keepNext w:val="0"/>
        <w:keepLines w:val="0"/>
        <w:widowControl w:val="0"/>
        <w:shd w:val="clear" w:color="auto" w:fill="auto"/>
        <w:bidi w:val="0"/>
        <w:spacing w:before="0" w:after="88" w:line="240" w:lineRule="auto"/>
        <w:ind w:left="114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and Literature</w:t>
      </w:r>
    </w:p>
    <w:p>
      <w:pPr>
        <w:pStyle w:val="13"/>
        <w:keepNext w:val="0"/>
        <w:keepLines w:val="0"/>
        <w:widowControl w:val="0"/>
        <w:shd w:val="clear" w:color="auto" w:fill="auto"/>
        <w:bidi w:val="0"/>
        <w:spacing w:before="0" w:after="720" w:line="533" w:lineRule="exact"/>
        <w:ind w:left="860" w:right="0" w:firstLine="0"/>
        <w:jc w:val="left"/>
        <w:rPr>
          <w:sz w:val="28"/>
          <w:szCs w:val="28"/>
        </w:rPr>
      </w:pPr>
      <w:r>
        <w:rPr>
          <w:rFonts w:ascii="宋体" w:hAnsi="宋体" w:eastAsia="宋体" w:cs="宋体"/>
          <w:color w:val="000000"/>
          <w:spacing w:val="0"/>
          <w:w w:val="100"/>
          <w:position w:val="0"/>
          <w:sz w:val="28"/>
          <w:szCs w:val="28"/>
          <w:lang w:val="zh-TW" w:eastAsia="zh-TW" w:bidi="zh-TW"/>
        </w:rPr>
        <w:t>汉语考试成绩达到</w:t>
      </w:r>
      <w:r>
        <w:rPr>
          <w:rFonts w:ascii="宋体" w:hAnsi="宋体" w:eastAsia="宋体" w:cs="宋体"/>
          <w:color w:val="000000"/>
          <w:spacing w:val="0"/>
          <w:w w:val="100"/>
          <w:position w:val="0"/>
          <w:sz w:val="28"/>
          <w:szCs w:val="28"/>
          <w:lang w:val="en-US" w:eastAsia="en-US" w:bidi="en-US"/>
        </w:rPr>
        <w:t>HSK （</w:t>
      </w:r>
      <w:r>
        <w:rPr>
          <w:rFonts w:ascii="宋体" w:hAnsi="宋体" w:eastAsia="宋体" w:cs="宋体"/>
          <w:color w:val="000000"/>
          <w:spacing w:val="0"/>
          <w:w w:val="100"/>
          <w:position w:val="0"/>
          <w:sz w:val="28"/>
          <w:szCs w:val="28"/>
          <w:lang w:val="zh-TW" w:eastAsia="zh-TW" w:bidi="zh-TW"/>
        </w:rPr>
        <w:t>三级</w:t>
      </w:r>
      <w:r>
        <w:rPr>
          <w:rFonts w:ascii="宋体" w:hAnsi="宋体" w:eastAsia="宋体" w:cs="宋体"/>
          <w:color w:val="000000"/>
          <w:spacing w:val="0"/>
          <w:w w:val="100"/>
          <w:position w:val="0"/>
          <w:sz w:val="28"/>
          <w:szCs w:val="28"/>
          <w:lang w:val="en-US" w:eastAsia="en-US" w:bidi="en-US"/>
        </w:rPr>
        <w:t>）180</w:t>
      </w:r>
      <w:r>
        <w:rPr>
          <w:rFonts w:ascii="宋体" w:hAnsi="宋体" w:eastAsia="宋体" w:cs="宋体"/>
          <w:color w:val="000000"/>
          <w:spacing w:val="0"/>
          <w:w w:val="100"/>
          <w:position w:val="0"/>
          <w:sz w:val="28"/>
          <w:szCs w:val="28"/>
          <w:lang w:val="zh-TW" w:eastAsia="zh-TW" w:bidi="zh-TW"/>
        </w:rPr>
        <w:t>分，具有</w:t>
      </w:r>
      <w:r>
        <w:rPr>
          <w:rFonts w:ascii="宋体" w:hAnsi="宋体" w:eastAsia="宋体" w:cs="宋体"/>
          <w:color w:val="000000"/>
          <w:spacing w:val="0"/>
          <w:w w:val="100"/>
          <w:position w:val="0"/>
          <w:sz w:val="28"/>
          <w:szCs w:val="28"/>
          <w:lang w:val="en-US" w:eastAsia="en-US" w:bidi="en-US"/>
        </w:rPr>
        <w:t>HSKK</w:t>
      </w:r>
      <w:r>
        <w:rPr>
          <w:rFonts w:ascii="宋体" w:hAnsi="宋体" w:eastAsia="宋体" w:cs="宋体"/>
          <w:color w:val="000000"/>
          <w:spacing w:val="0"/>
          <w:w w:val="100"/>
          <w:position w:val="0"/>
          <w:sz w:val="28"/>
          <w:szCs w:val="28"/>
          <w:lang w:val="zh-TW" w:eastAsia="zh-TW" w:bidi="zh-TW"/>
        </w:rPr>
        <w:t xml:space="preserve">成绩 </w:t>
      </w:r>
      <w:r>
        <w:rPr>
          <w:rFonts w:ascii="Times New Roman" w:hAnsi="Times New Roman" w:eastAsia="Times New Roman" w:cs="Times New Roman"/>
          <w:color w:val="000000"/>
          <w:spacing w:val="0"/>
          <w:w w:val="100"/>
          <w:position w:val="0"/>
          <w:sz w:val="28"/>
          <w:szCs w:val="28"/>
          <w:lang w:val="en-US" w:eastAsia="en-US" w:bidi="en-US"/>
        </w:rPr>
        <w:t>Applicants shall have a minimum score of 180 in HSK test （Level 3）, while HSKK test score required.</w:t>
      </w:r>
    </w:p>
    <w:p>
      <w:pPr>
        <w:framePr w:w="1565" w:h="1762" w:hSpace="4382" w:wrap="notBeside" w:vAnchor="text" w:hAnchor="text" w:y="1"/>
        <w:widowControl w:val="0"/>
        <w:rPr>
          <w:sz w:val="28"/>
          <w:szCs w:val="28"/>
        </w:rPr>
      </w:pPr>
      <w:r>
        <w:rPr>
          <w:sz w:val="28"/>
          <w:szCs w:val="28"/>
        </w:rPr>
        <w:drawing>
          <wp:inline distT="0" distB="0" distL="114300" distR="114300">
            <wp:extent cx="993775" cy="1121410"/>
            <wp:effectExtent l="0" t="0" r="15875" b="2540"/>
            <wp:docPr id="10" name="Picutre 10"/>
            <wp:cNvGraphicFramePr/>
            <a:graphic xmlns:a="http://schemas.openxmlformats.org/drawingml/2006/main">
              <a:graphicData uri="http://schemas.openxmlformats.org/drawingml/2006/picture">
                <pic:pic xmlns:pic="http://schemas.openxmlformats.org/drawingml/2006/picture">
                  <pic:nvPicPr>
                    <pic:cNvPr id="10" name="Picutre 10"/>
                    <pic:cNvPicPr/>
                  </pic:nvPicPr>
                  <pic:blipFill>
                    <a:blip r:embed="rId22"/>
                    <a:stretch>
                      <a:fillRect/>
                    </a:stretch>
                  </pic:blipFill>
                  <pic:spPr>
                    <a:xfrm>
                      <a:off x="0" y="0"/>
                      <a:ext cx="993775" cy="1121410"/>
                    </a:xfrm>
                    <a:prstGeom prst="rect">
                      <a:avLst/>
                    </a:prstGeom>
                  </pic:spPr>
                </pic:pic>
              </a:graphicData>
            </a:graphic>
          </wp:inline>
        </w:drawing>
      </w:r>
    </w:p>
    <w:p>
      <w:pPr>
        <w:widowControl w:val="0"/>
        <w:spacing w:line="1" w:lineRule="exact"/>
        <w:rPr>
          <w:sz w:val="28"/>
          <w:szCs w:val="28"/>
        </w:rPr>
      </w:pPr>
      <w:r>
        <w:rPr>
          <w:sz w:val="28"/>
          <w:szCs w:val="28"/>
        </w:rPr>
        <mc:AlternateContent>
          <mc:Choice Requires="wps">
            <w:drawing>
              <wp:anchor distT="0" distB="0" distL="0" distR="6870065" simplePos="0" relativeHeight="251660288" behindDoc="0" locked="0" layoutInCell="1" allowOverlap="1">
                <wp:simplePos x="0" y="0"/>
                <wp:positionH relativeFrom="column">
                  <wp:posOffset>1322705</wp:posOffset>
                </wp:positionH>
                <wp:positionV relativeFrom="paragraph">
                  <wp:posOffset>280670</wp:posOffset>
                </wp:positionV>
                <wp:extent cx="2453640" cy="567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453640" cy="567055"/>
                        </a:xfrm>
                        <a:prstGeom prst="rect">
                          <a:avLst/>
                        </a:prstGeom>
                        <a:noFill/>
                      </wps:spPr>
                      <wps:txbx>
                        <w:txbxContent>
                          <w:p>
                            <w:pPr>
                              <w:pStyle w:val="5"/>
                              <w:keepNext w:val="0"/>
                              <w:keepLines w:val="0"/>
                              <w:widowControl w:val="0"/>
                              <w:shd w:val="clear" w:color="auto" w:fill="auto"/>
                              <w:bidi w:val="0"/>
                              <w:spacing w:before="0" w:after="140" w:line="240" w:lineRule="auto"/>
                              <w:ind w:left="0" w:right="0" w:firstLine="0"/>
                              <w:jc w:val="left"/>
                              <w:rPr>
                                <w:sz w:val="38"/>
                                <w:szCs w:val="38"/>
                              </w:rPr>
                            </w:pPr>
                            <w:r>
                              <w:rPr>
                                <w:rFonts w:ascii="宋体" w:hAnsi="宋体" w:eastAsia="宋体" w:cs="宋体"/>
                                <w:color w:val="000000"/>
                                <w:spacing w:val="0"/>
                                <w:w w:val="100"/>
                                <w:position w:val="0"/>
                                <w:sz w:val="38"/>
                                <w:szCs w:val="38"/>
                                <w:lang w:val="zh-TW" w:eastAsia="zh-TW" w:bidi="zh-TW"/>
                              </w:rPr>
                              <w:t>四周研修生</w:t>
                            </w:r>
                            <w:r>
                              <w:rPr>
                                <w:rFonts w:ascii="Times New Roman" w:hAnsi="Times New Roman" w:eastAsia="Times New Roman" w:cs="Times New Roman"/>
                                <w:color w:val="000000"/>
                                <w:spacing w:val="0"/>
                                <w:w w:val="100"/>
                                <w:position w:val="0"/>
                                <w:sz w:val="34"/>
                                <w:szCs w:val="34"/>
                                <w:lang w:val="en-US" w:eastAsia="en-US" w:bidi="en-US"/>
                              </w:rPr>
                              <w:t>（16-35</w:t>
                            </w:r>
                            <w:r>
                              <w:rPr>
                                <w:rFonts w:ascii="宋体" w:hAnsi="宋体" w:eastAsia="宋体" w:cs="宋体"/>
                                <w:color w:val="000000"/>
                                <w:spacing w:val="0"/>
                                <w:w w:val="100"/>
                                <w:position w:val="0"/>
                                <w:sz w:val="38"/>
                                <w:szCs w:val="38"/>
                                <w:lang w:val="zh-TW" w:eastAsia="zh-TW" w:bidi="zh-TW"/>
                              </w:rPr>
                              <w:t>周岁</w:t>
                            </w:r>
                            <w:r>
                              <w:rPr>
                                <w:rFonts w:ascii="宋体" w:hAnsi="宋体" w:eastAsia="宋体" w:cs="宋体"/>
                                <w:color w:val="000000"/>
                                <w:spacing w:val="0"/>
                                <w:w w:val="100"/>
                                <w:position w:val="0"/>
                                <w:sz w:val="38"/>
                                <w:szCs w:val="38"/>
                                <w:lang w:val="en-US" w:eastAsia="en-US" w:bidi="en-US"/>
                              </w:rPr>
                              <w:t>）</w:t>
                            </w:r>
                          </w:p>
                          <w:p>
                            <w:pPr>
                              <w:pStyle w:val="5"/>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Scholarship for Four-Week Study</w:t>
                            </w:r>
                          </w:p>
                        </w:txbxContent>
                      </wps:txbx>
                      <wps:bodyPr lIns="0" tIns="0" rIns="0" bIns="0">
                        <a:noAutofit/>
                      </wps:bodyPr>
                    </wps:wsp>
                  </a:graphicData>
                </a:graphic>
              </wp:anchor>
            </w:drawing>
          </mc:Choice>
          <mc:Fallback>
            <w:pict>
              <v:shape id="Shape 11" o:spid="_x0000_s1026" o:spt="202" type="#_x0000_t202" style="position:absolute;left:0pt;margin-left:104.15pt;margin-top:22.1pt;height:44.65pt;width:193.2pt;mso-wrap-distance-bottom:0pt;mso-wrap-distance-top:0pt;z-index:251660288;mso-width-relative:page;mso-height-relative:page;" filled="f" stroked="f" coordsize="21600,21600" o:gfxdata="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MCLYm2gAAAAoBAAAP&#10;AAAAAAAAAAEAIAAAACIAAABkcnMvZG93bnJldi54bWxQSwECFAAUAAAACACHTuJAjuqCMqQBAABm&#10;AwAADgAAAAAAAAABACAAAAAp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140" w:line="240" w:lineRule="auto"/>
                        <w:ind w:left="0" w:right="0" w:firstLine="0"/>
                        <w:jc w:val="left"/>
                        <w:rPr>
                          <w:sz w:val="38"/>
                          <w:szCs w:val="38"/>
                        </w:rPr>
                      </w:pPr>
                      <w:r>
                        <w:rPr>
                          <w:rFonts w:ascii="宋体" w:hAnsi="宋体" w:eastAsia="宋体" w:cs="宋体"/>
                          <w:color w:val="000000"/>
                          <w:spacing w:val="0"/>
                          <w:w w:val="100"/>
                          <w:position w:val="0"/>
                          <w:sz w:val="38"/>
                          <w:szCs w:val="38"/>
                          <w:lang w:val="zh-TW" w:eastAsia="zh-TW" w:bidi="zh-TW"/>
                        </w:rPr>
                        <w:t>四周研修生</w:t>
                      </w:r>
                      <w:r>
                        <w:rPr>
                          <w:rFonts w:ascii="Times New Roman" w:hAnsi="Times New Roman" w:eastAsia="Times New Roman" w:cs="Times New Roman"/>
                          <w:color w:val="000000"/>
                          <w:spacing w:val="0"/>
                          <w:w w:val="100"/>
                          <w:position w:val="0"/>
                          <w:sz w:val="34"/>
                          <w:szCs w:val="34"/>
                          <w:lang w:val="en-US" w:eastAsia="en-US" w:bidi="en-US"/>
                        </w:rPr>
                        <w:t>（16-35</w:t>
                      </w:r>
                      <w:r>
                        <w:rPr>
                          <w:rFonts w:ascii="宋体" w:hAnsi="宋体" w:eastAsia="宋体" w:cs="宋体"/>
                          <w:color w:val="000000"/>
                          <w:spacing w:val="0"/>
                          <w:w w:val="100"/>
                          <w:position w:val="0"/>
                          <w:sz w:val="38"/>
                          <w:szCs w:val="38"/>
                          <w:lang w:val="zh-TW" w:eastAsia="zh-TW" w:bidi="zh-TW"/>
                        </w:rPr>
                        <w:t>周岁</w:t>
                      </w:r>
                      <w:r>
                        <w:rPr>
                          <w:rFonts w:ascii="宋体" w:hAnsi="宋体" w:eastAsia="宋体" w:cs="宋体"/>
                          <w:color w:val="000000"/>
                          <w:spacing w:val="0"/>
                          <w:w w:val="100"/>
                          <w:position w:val="0"/>
                          <w:sz w:val="38"/>
                          <w:szCs w:val="38"/>
                          <w:lang w:val="en-US" w:eastAsia="en-US" w:bidi="en-US"/>
                        </w:rPr>
                        <w:t>）</w:t>
                      </w:r>
                    </w:p>
                    <w:p>
                      <w:pPr>
                        <w:pStyle w:val="5"/>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2"/>
                          <w:szCs w:val="22"/>
                          <w:lang w:val="en-US" w:eastAsia="en-US" w:bidi="en-US"/>
                        </w:rPr>
                        <w:t>Scholarship for Four-Week Study</w:t>
                      </w:r>
                    </w:p>
                  </w:txbxContent>
                </v:textbox>
                <w10:wrap type="topAndBottom"/>
              </v:shape>
            </w:pict>
          </mc:Fallback>
        </mc:AlternateContent>
      </w:r>
    </w:p>
    <w:p>
      <w:pPr>
        <w:pStyle w:val="9"/>
        <w:keepNext w:val="0"/>
        <w:keepLines w:val="0"/>
        <w:widowControl w:val="0"/>
        <w:shd w:val="clear" w:color="auto" w:fill="auto"/>
        <w:bidi w:val="0"/>
        <w:spacing w:before="0" w:after="100" w:line="240" w:lineRule="auto"/>
        <w:ind w:left="1340" w:right="0" w:firstLine="0"/>
        <w:jc w:val="left"/>
        <w:rPr>
          <w:sz w:val="28"/>
          <w:szCs w:val="28"/>
        </w:rPr>
      </w:pPr>
      <w:r>
        <w:rPr>
          <w:color w:val="000000"/>
          <w:spacing w:val="0"/>
          <w:w w:val="100"/>
          <w:position w:val="0"/>
          <w:sz w:val="28"/>
          <w:szCs w:val="28"/>
          <w:lang w:val="en-US" w:eastAsia="en-US" w:bidi="en-US"/>
        </w:rPr>
        <w:t>2022</w:t>
      </w:r>
      <w:r>
        <w:rPr>
          <w:color w:val="000000"/>
          <w:spacing w:val="0"/>
          <w:w w:val="100"/>
          <w:position w:val="0"/>
          <w:sz w:val="28"/>
          <w:szCs w:val="28"/>
        </w:rPr>
        <w:t>年</w:t>
      </w:r>
      <w:r>
        <w:rPr>
          <w:color w:val="000000"/>
          <w:spacing w:val="0"/>
          <w:w w:val="100"/>
          <w:position w:val="0"/>
          <w:sz w:val="28"/>
          <w:szCs w:val="28"/>
          <w:lang w:val="en-US" w:eastAsia="en-US" w:bidi="en-US"/>
        </w:rPr>
        <w:t>7</w:t>
      </w:r>
      <w:r>
        <w:rPr>
          <w:color w:val="000000"/>
          <w:spacing w:val="0"/>
          <w:w w:val="100"/>
          <w:position w:val="0"/>
          <w:sz w:val="28"/>
          <w:szCs w:val="28"/>
        </w:rPr>
        <w:t>月或</w:t>
      </w:r>
      <w:r>
        <w:rPr>
          <w:color w:val="000000"/>
          <w:spacing w:val="0"/>
          <w:w w:val="100"/>
          <w:position w:val="0"/>
          <w:sz w:val="28"/>
          <w:szCs w:val="28"/>
          <w:lang w:val="en-US" w:eastAsia="en-US" w:bidi="en-US"/>
        </w:rPr>
        <w:t>12</w:t>
      </w:r>
      <w:r>
        <w:rPr>
          <w:color w:val="000000"/>
          <w:spacing w:val="0"/>
          <w:w w:val="100"/>
          <w:position w:val="0"/>
          <w:sz w:val="28"/>
          <w:szCs w:val="28"/>
        </w:rPr>
        <w:t>月入学</w:t>
      </w:r>
      <w:r>
        <w:rPr>
          <w:color w:val="000000"/>
          <w:spacing w:val="0"/>
          <w:w w:val="100"/>
          <w:position w:val="0"/>
          <w:sz w:val="28"/>
          <w:szCs w:val="28"/>
          <w:lang w:val="en-US" w:eastAsia="en-US" w:bidi="en-US"/>
        </w:rPr>
        <w:t>，</w:t>
      </w:r>
      <w:r>
        <w:rPr>
          <w:color w:val="000000"/>
          <w:spacing w:val="0"/>
          <w:w w:val="100"/>
          <w:position w:val="0"/>
          <w:sz w:val="28"/>
          <w:szCs w:val="28"/>
        </w:rPr>
        <w:t>资助期限为</w:t>
      </w:r>
      <w:r>
        <w:rPr>
          <w:color w:val="000000"/>
          <w:spacing w:val="0"/>
          <w:w w:val="100"/>
          <w:position w:val="0"/>
          <w:sz w:val="28"/>
          <w:szCs w:val="28"/>
          <w:lang w:val="en-US" w:eastAsia="en-US" w:bidi="en-US"/>
        </w:rPr>
        <w:t>4</w:t>
      </w:r>
      <w:r>
        <w:rPr>
          <w:color w:val="000000"/>
          <w:spacing w:val="0"/>
          <w:w w:val="100"/>
          <w:position w:val="0"/>
          <w:sz w:val="28"/>
          <w:szCs w:val="28"/>
        </w:rPr>
        <w:t>周</w:t>
      </w:r>
    </w:p>
    <w:p>
      <w:pPr>
        <w:pStyle w:val="9"/>
        <w:keepNext w:val="0"/>
        <w:keepLines w:val="0"/>
        <w:widowControl w:val="0"/>
        <w:shd w:val="clear" w:color="auto" w:fill="auto"/>
        <w:bidi w:val="0"/>
        <w:spacing w:before="0" w:after="260" w:line="240" w:lineRule="auto"/>
        <w:ind w:left="1340" w:right="0" w:firstLine="0"/>
        <w:jc w:val="left"/>
        <w:rPr>
          <w:sz w:val="28"/>
          <w:szCs w:val="28"/>
        </w:rPr>
      </w:pPr>
      <w:r>
        <w:rPr>
          <w:color w:val="000000"/>
          <w:spacing w:val="0"/>
          <w:w w:val="100"/>
          <w:position w:val="0"/>
          <w:sz w:val="28"/>
          <w:szCs w:val="28"/>
        </w:rPr>
        <w:t>不录取护照上有XI、</w:t>
      </w:r>
      <w:r>
        <w:rPr>
          <w:color w:val="000000"/>
          <w:spacing w:val="0"/>
          <w:w w:val="100"/>
          <w:position w:val="0"/>
          <w:sz w:val="28"/>
          <w:szCs w:val="28"/>
          <w:lang w:val="en-US" w:eastAsia="en-US" w:bidi="en-US"/>
        </w:rPr>
        <w:t>X2</w:t>
      </w:r>
      <w:r>
        <w:rPr>
          <w:color w:val="000000"/>
          <w:spacing w:val="0"/>
          <w:w w:val="100"/>
          <w:position w:val="0"/>
          <w:sz w:val="28"/>
          <w:szCs w:val="28"/>
        </w:rPr>
        <w:t>签证者。</w:t>
      </w:r>
    </w:p>
    <w:p>
      <w:pPr>
        <w:pStyle w:val="13"/>
        <w:keepNext w:val="0"/>
        <w:keepLines w:val="0"/>
        <w:widowControl w:val="0"/>
        <w:shd w:val="clear" w:color="auto" w:fill="auto"/>
        <w:bidi w:val="0"/>
        <w:spacing w:before="0" w:after="100" w:line="240" w:lineRule="auto"/>
        <w:ind w:left="13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Commences either on July or December of 2022 and provides a four-week scholarship.</w:t>
      </w:r>
    </w:p>
    <w:p>
      <w:pPr>
        <w:pStyle w:val="13"/>
        <w:keepNext w:val="0"/>
        <w:keepLines w:val="0"/>
        <w:widowControl w:val="0"/>
        <w:shd w:val="clear" w:color="auto" w:fill="auto"/>
        <w:bidi w:val="0"/>
        <w:spacing w:before="0" w:after="100" w:line="240" w:lineRule="auto"/>
        <w:ind w:left="13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withholding visas XI or X2 are not eligible.</w:t>
      </w:r>
    </w:p>
    <w:p>
      <w:pPr>
        <w:pStyle w:val="13"/>
        <w:keepNext w:val="0"/>
        <w:keepLines w:val="0"/>
        <w:widowControl w:val="0"/>
        <w:shd w:val="clear" w:color="auto" w:fill="auto"/>
        <w:bidi w:val="0"/>
        <w:spacing w:before="0" w:after="403" w:line="240" w:lineRule="auto"/>
        <w:ind w:left="13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Applicants shall be between the age of 16-35.</w:t>
      </w:r>
    </w:p>
    <w:p>
      <w:pPr>
        <w:pStyle w:val="9"/>
        <w:keepNext w:val="0"/>
        <w:keepLines w:val="0"/>
        <w:widowControl w:val="0"/>
        <w:shd w:val="clear" w:color="auto" w:fill="auto"/>
        <w:bidi w:val="0"/>
        <w:spacing w:before="0" w:after="0" w:line="240" w:lineRule="auto"/>
        <w:ind w:left="1140" w:right="0" w:firstLine="0"/>
        <w:jc w:val="left"/>
        <w:rPr>
          <w:sz w:val="28"/>
          <w:szCs w:val="28"/>
        </w:rPr>
      </w:pPr>
      <w:r>
        <w:rPr>
          <w:color w:val="000000"/>
          <w:spacing w:val="0"/>
          <w:w w:val="100"/>
          <w:position w:val="0"/>
          <w:sz w:val="28"/>
          <w:szCs w:val="28"/>
          <w:shd w:val="clear" w:color="auto" w:fill="FFFFFF"/>
        </w:rPr>
        <w:t>汉语研修</w:t>
      </w:r>
    </w:p>
    <w:p>
      <w:pPr>
        <w:pStyle w:val="21"/>
        <w:keepNext w:val="0"/>
        <w:keepLines w:val="0"/>
        <w:widowControl w:val="0"/>
        <w:shd w:val="clear" w:color="auto" w:fill="auto"/>
        <w:bidi w:val="0"/>
        <w:spacing w:before="0" w:after="33" w:line="240" w:lineRule="auto"/>
        <w:ind w:left="114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Study</w:t>
      </w:r>
    </w:p>
    <w:p>
      <w:pPr>
        <w:pStyle w:val="9"/>
        <w:keepNext w:val="0"/>
        <w:keepLines w:val="0"/>
        <w:widowControl w:val="0"/>
        <w:shd w:val="clear" w:color="auto" w:fill="auto"/>
        <w:bidi w:val="0"/>
        <w:spacing w:before="0" w:after="260" w:line="624" w:lineRule="exact"/>
        <w:ind w:left="860" w:right="0" w:firstLine="0"/>
        <w:jc w:val="both"/>
        <w:rPr>
          <w:sz w:val="28"/>
          <w:szCs w:val="28"/>
        </w:rPr>
      </w:pPr>
      <w:r>
        <w:rPr>
          <w:color w:val="000000"/>
          <w:spacing w:val="0"/>
          <w:w w:val="100"/>
          <w:position w:val="0"/>
          <w:sz w:val="28"/>
          <w:szCs w:val="28"/>
        </w:rPr>
        <w:t>具有</w:t>
      </w:r>
      <w:r>
        <w:rPr>
          <w:color w:val="000000"/>
          <w:spacing w:val="0"/>
          <w:w w:val="100"/>
          <w:position w:val="0"/>
          <w:sz w:val="28"/>
          <w:szCs w:val="28"/>
          <w:lang w:val="en-US" w:eastAsia="en-US" w:bidi="en-US"/>
        </w:rPr>
        <w:t>HSK</w:t>
      </w:r>
      <w:r>
        <w:rPr>
          <w:color w:val="000000"/>
          <w:spacing w:val="0"/>
          <w:w w:val="100"/>
          <w:position w:val="0"/>
          <w:sz w:val="28"/>
          <w:szCs w:val="28"/>
        </w:rPr>
        <w:t>成绩。可由推荐机构组团进行报名，并事先联系接收院校确定在华学习计 划，提前报中心审批/每团</w:t>
      </w:r>
      <w:r>
        <w:rPr>
          <w:color w:val="000000"/>
          <w:spacing w:val="0"/>
          <w:w w:val="100"/>
          <w:position w:val="0"/>
          <w:sz w:val="28"/>
          <w:szCs w:val="28"/>
          <w:lang w:val="en-US" w:eastAsia="en-US" w:bidi="en-US"/>
        </w:rPr>
        <w:t>10-</w:t>
      </w:r>
      <w:r>
        <w:rPr>
          <w:color w:val="000000"/>
          <w:spacing w:val="0"/>
          <w:w w:val="100"/>
          <w:position w:val="0"/>
          <w:sz w:val="28"/>
          <w:szCs w:val="28"/>
        </w:rPr>
        <w:t>15人。</w:t>
      </w:r>
    </w:p>
    <w:p>
      <w:pPr>
        <w:pStyle w:val="13"/>
        <w:keepNext w:val="0"/>
        <w:keepLines w:val="0"/>
        <w:widowControl w:val="0"/>
        <w:shd w:val="clear" w:color="auto" w:fill="auto"/>
        <w:bidi w:val="0"/>
        <w:spacing w:before="0" w:after="160" w:line="317" w:lineRule="auto"/>
        <w:ind w:left="860" w:right="0" w:firstLine="0"/>
        <w:jc w:val="left"/>
        <w:rPr>
          <w:sz w:val="28"/>
          <w:szCs w:val="28"/>
        </w:rPr>
        <w:sectPr>
          <w:footerReference r:id="rId7" w:type="default"/>
          <w:footerReference r:id="rId8" w:type="even"/>
          <w:footnotePr>
            <w:numFmt w:val="decimal"/>
          </w:footnotePr>
          <w:type w:val="continuous"/>
          <w:pgSz w:w="17924" w:h="26208"/>
          <w:pgMar w:top="2256" w:right="1533" w:bottom="1988" w:left="1707" w:header="1828" w:footer="3" w:gutter="0"/>
          <w:cols w:space="720" w:num="1"/>
          <w:rtlGutter w:val="0"/>
          <w:docGrid w:linePitch="360" w:charSpace="0"/>
        </w:sectPr>
      </w:pPr>
      <w:r>
        <w:rPr>
          <w:rFonts w:ascii="Times New Roman" w:hAnsi="Times New Roman" w:eastAsia="Times New Roman" w:cs="Times New Roman"/>
          <w:color w:val="000000"/>
          <w:spacing w:val="0"/>
          <w:w w:val="100"/>
          <w:position w:val="0"/>
          <w:sz w:val="28"/>
          <w:szCs w:val="28"/>
          <w:lang w:val="en-US" w:eastAsia="en-US" w:bidi="en-US"/>
        </w:rPr>
        <w:t>An HSK test score is required. The program may be organized and applied for by a recommending institution with 10-15 participants per group. Prior to the trip, a detailed study plan shall be made in consultation with host institutions and such plan shall be submitted to CLEC for approval.</w:t>
      </w:r>
    </w:p>
    <w:p>
      <w:pPr>
        <w:pStyle w:val="19"/>
        <w:keepNext/>
        <w:keepLines/>
        <w:widowControl w:val="0"/>
        <w:shd w:val="clear" w:color="auto" w:fill="auto"/>
        <w:bidi w:val="0"/>
        <w:spacing w:before="0" w:after="80" w:line="240" w:lineRule="auto"/>
        <w:ind w:left="0" w:right="0" w:firstLine="0"/>
        <w:jc w:val="left"/>
        <w:rPr>
          <w:sz w:val="28"/>
          <w:szCs w:val="28"/>
        </w:rPr>
      </w:pPr>
      <w:bookmarkStart w:id="9" w:name="bookmark10"/>
      <w:bookmarkStart w:id="10" w:name="bookmark11"/>
      <w:bookmarkStart w:id="11" w:name="bookmark9"/>
      <w:r>
        <w:rPr>
          <w:color w:val="F38221"/>
          <w:spacing w:val="0"/>
          <w:w w:val="100"/>
          <w:position w:val="0"/>
          <w:sz w:val="28"/>
          <w:szCs w:val="28"/>
        </w:rPr>
        <w:t>奖学金线上项目</w:t>
      </w:r>
      <w:bookmarkEnd w:id="9"/>
      <w:bookmarkEnd w:id="10"/>
      <w:bookmarkEnd w:id="11"/>
    </w:p>
    <w:p>
      <w:pPr>
        <w:pStyle w:val="15"/>
        <w:keepNext/>
        <w:keepLines/>
        <w:widowControl w:val="0"/>
        <w:shd w:val="clear" w:color="auto" w:fill="auto"/>
        <w:bidi w:val="0"/>
        <w:spacing w:before="0" w:after="860" w:line="240" w:lineRule="auto"/>
        <w:ind w:left="0" w:right="0" w:firstLine="0"/>
        <w:jc w:val="left"/>
        <w:rPr>
          <w:sz w:val="28"/>
          <w:szCs w:val="28"/>
        </w:rPr>
      </w:pPr>
      <w:bookmarkStart w:id="12" w:name="bookmark12"/>
      <w:bookmarkStart w:id="13" w:name="bookmark13"/>
      <w:bookmarkStart w:id="14" w:name="bookmark14"/>
      <w:r>
        <w:rPr>
          <w:rFonts w:ascii="Times New Roman" w:hAnsi="Times New Roman" w:eastAsia="Times New Roman" w:cs="Times New Roman"/>
          <w:color w:val="F38221"/>
          <w:spacing w:val="0"/>
          <w:w w:val="100"/>
          <w:position w:val="0"/>
          <w:sz w:val="28"/>
          <w:szCs w:val="28"/>
          <w:lang w:val="en-US" w:eastAsia="en-US" w:bidi="en-US"/>
        </w:rPr>
        <w:t>B</w:t>
      </w:r>
      <w:r>
        <w:rPr>
          <w:rFonts w:ascii="宋体" w:hAnsi="宋体" w:eastAsia="宋体" w:cs="宋体"/>
          <w:color w:val="F38221"/>
          <w:spacing w:val="0"/>
          <w:w w:val="100"/>
          <w:position w:val="0"/>
          <w:sz w:val="28"/>
          <w:szCs w:val="28"/>
          <w:lang w:val="en-US" w:eastAsia="en-US" w:bidi="en-US"/>
        </w:rPr>
        <w:t>、</w:t>
      </w:r>
      <w:r>
        <w:rPr>
          <w:rFonts w:ascii="Times New Roman" w:hAnsi="Times New Roman" w:eastAsia="Times New Roman" w:cs="Times New Roman"/>
          <w:color w:val="F38221"/>
          <w:spacing w:val="0"/>
          <w:w w:val="100"/>
          <w:position w:val="0"/>
          <w:sz w:val="28"/>
          <w:szCs w:val="28"/>
          <w:lang w:val="en-US" w:eastAsia="en-US" w:bidi="en-US"/>
        </w:rPr>
        <w:t>Scholarship for Online Programmes</w:t>
      </w:r>
      <w:bookmarkEnd w:id="12"/>
      <w:bookmarkEnd w:id="13"/>
      <w:bookmarkEnd w:id="14"/>
    </w:p>
    <w:p>
      <w:pPr>
        <w:pStyle w:val="9"/>
        <w:keepNext w:val="0"/>
        <w:keepLines w:val="0"/>
        <w:widowControl w:val="0"/>
        <w:shd w:val="clear" w:color="auto" w:fill="auto"/>
        <w:bidi w:val="0"/>
        <w:spacing w:before="0" w:after="80" w:line="240" w:lineRule="auto"/>
        <w:ind w:left="2080" w:right="0" w:firstLine="0"/>
        <w:jc w:val="both"/>
        <w:rPr>
          <w:sz w:val="28"/>
          <w:szCs w:val="28"/>
        </w:rPr>
      </w:pPr>
      <w:r>
        <w:rPr>
          <w:color w:val="000000"/>
          <w:spacing w:val="0"/>
          <w:w w:val="100"/>
          <w:position w:val="0"/>
          <w:sz w:val="28"/>
          <w:szCs w:val="28"/>
          <w:shd w:val="clear" w:color="auto" w:fill="FFFFFF"/>
        </w:rPr>
        <w:t>—学年汉语研修线上项目（</w:t>
      </w:r>
      <w:r>
        <w:rPr>
          <w:rFonts w:ascii="Times New Roman" w:hAnsi="Times New Roman" w:eastAsia="Times New Roman" w:cs="Times New Roman"/>
          <w:b/>
          <w:bCs/>
          <w:color w:val="000000"/>
          <w:spacing w:val="0"/>
          <w:w w:val="100"/>
          <w:position w:val="0"/>
          <w:sz w:val="28"/>
          <w:szCs w:val="28"/>
          <w:shd w:val="clear" w:color="auto" w:fill="FFFFFF"/>
          <w:lang w:val="en-US" w:eastAsia="en-US" w:bidi="en-US"/>
        </w:rPr>
        <w:t>16-35</w:t>
      </w:r>
      <w:r>
        <w:rPr>
          <w:color w:val="000000"/>
          <w:spacing w:val="0"/>
          <w:w w:val="100"/>
          <w:position w:val="0"/>
          <w:sz w:val="28"/>
          <w:szCs w:val="28"/>
          <w:shd w:val="clear" w:color="auto" w:fill="FFFFFF"/>
        </w:rPr>
        <w:t>周岁）</w:t>
      </w:r>
    </w:p>
    <w:p>
      <w:pPr>
        <w:pStyle w:val="21"/>
        <w:keepNext w:val="0"/>
        <w:keepLines w:val="0"/>
        <w:widowControl w:val="0"/>
        <w:shd w:val="clear" w:color="auto" w:fill="auto"/>
        <w:bidi w:val="0"/>
        <w:spacing w:before="0" w:after="0" w:line="240" w:lineRule="auto"/>
        <w:ind w:left="208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Online Programme for One-Academic-Year</w:t>
      </w:r>
    </w:p>
    <w:p>
      <w:pPr>
        <w:pStyle w:val="21"/>
        <w:keepNext w:val="0"/>
        <w:keepLines w:val="0"/>
        <w:widowControl w:val="0"/>
        <w:shd w:val="clear" w:color="auto" w:fill="auto"/>
        <w:bidi w:val="0"/>
        <w:spacing w:before="0" w:after="600" w:line="240" w:lineRule="auto"/>
        <w:ind w:left="208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Study</w:t>
      </w:r>
    </w:p>
    <w:p>
      <w:pPr>
        <w:pStyle w:val="9"/>
        <w:keepNext w:val="0"/>
        <w:keepLines w:val="0"/>
        <w:widowControl w:val="0"/>
        <w:shd w:val="clear" w:color="auto" w:fill="auto"/>
        <w:bidi w:val="0"/>
        <w:spacing w:before="0" w:after="80" w:line="542" w:lineRule="exact"/>
        <w:ind w:left="0" w:right="0" w:firstLine="880"/>
        <w:jc w:val="left"/>
        <w:rPr>
          <w:sz w:val="28"/>
          <w:szCs w:val="28"/>
        </w:rPr>
      </w:pPr>
      <w:r>
        <w:rPr>
          <w:color w:val="594533"/>
          <w:spacing w:val="0"/>
          <w:w w:val="100"/>
          <w:position w:val="0"/>
          <w:sz w:val="28"/>
          <w:szCs w:val="28"/>
        </w:rPr>
        <w:t>•每年</w:t>
      </w:r>
      <w:r>
        <w:rPr>
          <w:color w:val="000000"/>
          <w:spacing w:val="0"/>
          <w:w w:val="100"/>
          <w:position w:val="0"/>
          <w:sz w:val="28"/>
          <w:szCs w:val="28"/>
          <w:lang w:val="en-US" w:eastAsia="en-US" w:bidi="en-US"/>
        </w:rPr>
        <w:t>9</w:t>
      </w:r>
      <w:r>
        <w:rPr>
          <w:color w:val="000000"/>
          <w:spacing w:val="0"/>
          <w:w w:val="100"/>
          <w:position w:val="0"/>
          <w:sz w:val="28"/>
          <w:szCs w:val="28"/>
        </w:rPr>
        <w:t>月或</w:t>
      </w:r>
      <w:r>
        <w:rPr>
          <w:color w:val="000000"/>
          <w:spacing w:val="0"/>
          <w:w w:val="100"/>
          <w:position w:val="0"/>
          <w:sz w:val="28"/>
          <w:szCs w:val="28"/>
          <w:lang w:val="en-US" w:eastAsia="en-US" w:bidi="en-US"/>
        </w:rPr>
        <w:t>3</w:t>
      </w:r>
      <w:r>
        <w:rPr>
          <w:color w:val="000000"/>
          <w:spacing w:val="0"/>
          <w:w w:val="100"/>
          <w:position w:val="0"/>
          <w:sz w:val="28"/>
          <w:szCs w:val="28"/>
        </w:rPr>
        <w:t>月入学。</w:t>
      </w:r>
    </w:p>
    <w:p>
      <w:pPr>
        <w:pStyle w:val="9"/>
        <w:keepNext w:val="0"/>
        <w:keepLines w:val="0"/>
        <w:widowControl w:val="0"/>
        <w:numPr>
          <w:ilvl w:val="0"/>
          <w:numId w:val="2"/>
        </w:numPr>
        <w:shd w:val="clear" w:color="auto" w:fill="auto"/>
        <w:tabs>
          <w:tab w:val="left" w:pos="1253"/>
        </w:tabs>
        <w:bidi w:val="0"/>
        <w:spacing w:before="0" w:after="340" w:line="542" w:lineRule="exact"/>
        <w:ind w:left="0" w:right="0" w:firstLine="880"/>
        <w:jc w:val="left"/>
        <w:rPr>
          <w:sz w:val="28"/>
          <w:szCs w:val="28"/>
        </w:rPr>
      </w:pPr>
      <w:bookmarkStart w:id="15" w:name="bookmark15"/>
      <w:bookmarkEnd w:id="15"/>
      <w:r>
        <w:rPr>
          <w:color w:val="000000"/>
          <w:spacing w:val="0"/>
          <w:w w:val="100"/>
          <w:position w:val="0"/>
          <w:sz w:val="28"/>
          <w:szCs w:val="28"/>
        </w:rPr>
        <w:t>一般汉语水平考试成绩需达到</w:t>
      </w:r>
      <w:r>
        <w:rPr>
          <w:color w:val="000000"/>
          <w:spacing w:val="0"/>
          <w:w w:val="100"/>
          <w:position w:val="0"/>
          <w:sz w:val="28"/>
          <w:szCs w:val="28"/>
          <w:lang w:val="en-US" w:eastAsia="en-US" w:bidi="en-US"/>
        </w:rPr>
        <w:t xml:space="preserve">HSK </w:t>
      </w:r>
      <w:r>
        <w:rPr>
          <w:color w:val="000000"/>
          <w:spacing w:val="0"/>
          <w:w w:val="100"/>
          <w:position w:val="0"/>
          <w:sz w:val="28"/>
          <w:szCs w:val="28"/>
        </w:rPr>
        <w:t>（三级）180分，提供</w:t>
      </w:r>
      <w:r>
        <w:rPr>
          <w:color w:val="000000"/>
          <w:spacing w:val="0"/>
          <w:w w:val="100"/>
          <w:position w:val="0"/>
          <w:sz w:val="28"/>
          <w:szCs w:val="28"/>
          <w:lang w:val="en-US" w:eastAsia="en-US" w:bidi="en-US"/>
        </w:rPr>
        <w:t>HSKK</w:t>
      </w:r>
      <w:r>
        <w:rPr>
          <w:color w:val="000000"/>
          <w:spacing w:val="0"/>
          <w:w w:val="100"/>
          <w:position w:val="0"/>
          <w:sz w:val="28"/>
          <w:szCs w:val="28"/>
        </w:rPr>
        <w:t>成绩者优先。</w:t>
      </w:r>
    </w:p>
    <w:p>
      <w:pPr>
        <w:pStyle w:val="13"/>
        <w:keepNext w:val="0"/>
        <w:keepLines w:val="0"/>
        <w:widowControl w:val="0"/>
        <w:numPr>
          <w:ilvl w:val="0"/>
          <w:numId w:val="2"/>
        </w:numPr>
        <w:shd w:val="clear" w:color="auto" w:fill="auto"/>
        <w:tabs>
          <w:tab w:val="left" w:pos="1253"/>
        </w:tabs>
        <w:bidi w:val="0"/>
        <w:spacing w:before="0" w:after="80" w:line="334" w:lineRule="auto"/>
        <w:ind w:left="0" w:right="0" w:firstLine="880"/>
        <w:jc w:val="both"/>
        <w:rPr>
          <w:sz w:val="28"/>
          <w:szCs w:val="28"/>
        </w:rPr>
      </w:pPr>
      <w:bookmarkStart w:id="16" w:name="bookmark16"/>
      <w:bookmarkEnd w:id="16"/>
      <w:r>
        <w:rPr>
          <w:rFonts w:ascii="Times New Roman" w:hAnsi="Times New Roman" w:eastAsia="Times New Roman" w:cs="Times New Roman"/>
          <w:color w:val="000000"/>
          <w:spacing w:val="0"/>
          <w:w w:val="100"/>
          <w:position w:val="0"/>
          <w:sz w:val="28"/>
          <w:szCs w:val="28"/>
          <w:lang w:val="en-US" w:eastAsia="en-US" w:bidi="en-US"/>
        </w:rPr>
        <w:t>Commences in September or March each year.</w:t>
      </w:r>
    </w:p>
    <w:p>
      <w:pPr>
        <w:pStyle w:val="13"/>
        <w:keepNext w:val="0"/>
        <w:keepLines w:val="0"/>
        <w:widowControl w:val="0"/>
        <w:numPr>
          <w:ilvl w:val="0"/>
          <w:numId w:val="2"/>
        </w:numPr>
        <w:shd w:val="clear" w:color="auto" w:fill="auto"/>
        <w:tabs>
          <w:tab w:val="left" w:pos="1313"/>
        </w:tabs>
        <w:bidi w:val="0"/>
        <w:spacing w:before="0" w:after="920" w:line="334" w:lineRule="auto"/>
        <w:ind w:left="1220" w:right="0" w:hanging="280"/>
        <w:jc w:val="both"/>
        <w:rPr>
          <w:sz w:val="28"/>
          <w:szCs w:val="28"/>
        </w:rPr>
      </w:pPr>
      <w:bookmarkStart w:id="17" w:name="bookmark17"/>
      <w:bookmarkEnd w:id="17"/>
      <w:r>
        <w:rPr>
          <w:rFonts w:ascii="Times New Roman" w:hAnsi="Times New Roman" w:eastAsia="Times New Roman" w:cs="Times New Roman"/>
          <w:color w:val="000000"/>
          <w:spacing w:val="0"/>
          <w:w w:val="100"/>
          <w:position w:val="0"/>
          <w:sz w:val="28"/>
          <w:szCs w:val="28"/>
          <w:lang w:val="en-US" w:eastAsia="en-US" w:bidi="en-US"/>
        </w:rPr>
        <w:t>A general Chinese proficiency test score of 180 in HSK （Level 3） is required, and HSKK scores are preferred.</w:t>
      </w:r>
    </w:p>
    <w:p>
      <w:pPr>
        <w:pStyle w:val="9"/>
        <w:keepNext w:val="0"/>
        <w:keepLines w:val="0"/>
        <w:widowControl w:val="0"/>
        <w:shd w:val="clear" w:color="auto" w:fill="auto"/>
        <w:bidi w:val="0"/>
        <w:spacing w:before="0" w:after="80" w:line="240" w:lineRule="auto"/>
        <w:ind w:left="2080" w:right="0" w:firstLine="0"/>
        <w:jc w:val="both"/>
        <w:rPr>
          <w:sz w:val="28"/>
          <w:szCs w:val="28"/>
        </w:rPr>
      </w:pPr>
      <w:r>
        <w:rPr>
          <w:color w:val="000000"/>
          <w:spacing w:val="0"/>
          <w:w w:val="100"/>
          <w:position w:val="0"/>
          <w:sz w:val="28"/>
          <w:szCs w:val="28"/>
          <w:shd w:val="clear" w:color="auto" w:fill="FFFFFF"/>
        </w:rPr>
        <w:t>—学期汉语研修线上项目（</w:t>
      </w:r>
      <w:r>
        <w:rPr>
          <w:rFonts w:ascii="Times New Roman" w:hAnsi="Times New Roman" w:eastAsia="Times New Roman" w:cs="Times New Roman"/>
          <w:b/>
          <w:bCs/>
          <w:color w:val="000000"/>
          <w:spacing w:val="0"/>
          <w:w w:val="100"/>
          <w:position w:val="0"/>
          <w:sz w:val="28"/>
          <w:szCs w:val="28"/>
          <w:shd w:val="clear" w:color="auto" w:fill="FFFFFF"/>
          <w:lang w:val="en-US" w:eastAsia="en-US" w:bidi="en-US"/>
        </w:rPr>
        <w:t>16-35</w:t>
      </w:r>
      <w:r>
        <w:rPr>
          <w:color w:val="000000"/>
          <w:spacing w:val="0"/>
          <w:w w:val="100"/>
          <w:position w:val="0"/>
          <w:sz w:val="28"/>
          <w:szCs w:val="28"/>
          <w:shd w:val="clear" w:color="auto" w:fill="FFFFFF"/>
        </w:rPr>
        <w:t>周岁）</w:t>
      </w:r>
    </w:p>
    <w:p>
      <w:pPr>
        <w:pStyle w:val="21"/>
        <w:keepNext w:val="0"/>
        <w:keepLines w:val="0"/>
        <w:widowControl w:val="0"/>
        <w:shd w:val="clear" w:color="auto" w:fill="auto"/>
        <w:bidi w:val="0"/>
        <w:spacing w:before="0" w:after="0" w:line="240" w:lineRule="auto"/>
        <w:ind w:left="208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Online Programme for One-Semester</w:t>
      </w:r>
    </w:p>
    <w:p>
      <w:pPr>
        <w:pStyle w:val="21"/>
        <w:keepNext w:val="0"/>
        <w:keepLines w:val="0"/>
        <w:widowControl w:val="0"/>
        <w:shd w:val="clear" w:color="auto" w:fill="auto"/>
        <w:bidi w:val="0"/>
        <w:spacing w:before="0" w:after="680" w:line="240" w:lineRule="auto"/>
        <w:ind w:left="2080" w:right="0" w:firstLine="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Chinese Language Study</w:t>
      </w:r>
    </w:p>
    <w:p>
      <w:pPr>
        <w:pStyle w:val="9"/>
        <w:keepNext w:val="0"/>
        <w:keepLines w:val="0"/>
        <w:widowControl w:val="0"/>
        <w:shd w:val="clear" w:color="auto" w:fill="auto"/>
        <w:bidi w:val="0"/>
        <w:spacing w:before="0" w:after="200" w:line="240" w:lineRule="auto"/>
        <w:ind w:left="0" w:right="0" w:firstLine="880"/>
        <w:jc w:val="both"/>
        <w:rPr>
          <w:sz w:val="28"/>
          <w:szCs w:val="28"/>
        </w:rPr>
      </w:pPr>
      <w:r>
        <w:rPr>
          <w:color w:val="594533"/>
          <w:spacing w:val="0"/>
          <w:w w:val="100"/>
          <w:position w:val="0"/>
          <w:sz w:val="28"/>
          <w:szCs w:val="28"/>
        </w:rPr>
        <w:t>•每年</w:t>
      </w:r>
      <w:r>
        <w:rPr>
          <w:color w:val="000000"/>
          <w:spacing w:val="0"/>
          <w:w w:val="100"/>
          <w:position w:val="0"/>
          <w:sz w:val="28"/>
          <w:szCs w:val="28"/>
          <w:lang w:val="en-US" w:eastAsia="en-US" w:bidi="en-US"/>
        </w:rPr>
        <w:t>9</w:t>
      </w:r>
      <w:r>
        <w:rPr>
          <w:color w:val="000000"/>
          <w:spacing w:val="0"/>
          <w:w w:val="100"/>
          <w:position w:val="0"/>
          <w:sz w:val="28"/>
          <w:szCs w:val="28"/>
        </w:rPr>
        <w:t>月或</w:t>
      </w:r>
      <w:r>
        <w:rPr>
          <w:color w:val="000000"/>
          <w:spacing w:val="0"/>
          <w:w w:val="100"/>
          <w:position w:val="0"/>
          <w:sz w:val="28"/>
          <w:szCs w:val="28"/>
          <w:lang w:val="en-US" w:eastAsia="en-US" w:bidi="en-US"/>
        </w:rPr>
        <w:t>3</w:t>
      </w:r>
      <w:r>
        <w:rPr>
          <w:color w:val="000000"/>
          <w:spacing w:val="0"/>
          <w:w w:val="100"/>
          <w:position w:val="0"/>
          <w:sz w:val="28"/>
          <w:szCs w:val="28"/>
        </w:rPr>
        <w:t>月入学。</w:t>
      </w:r>
    </w:p>
    <w:p>
      <w:pPr>
        <w:pStyle w:val="9"/>
        <w:keepNext w:val="0"/>
        <w:keepLines w:val="0"/>
        <w:widowControl w:val="0"/>
        <w:numPr>
          <w:ilvl w:val="0"/>
          <w:numId w:val="2"/>
        </w:numPr>
        <w:shd w:val="clear" w:color="auto" w:fill="auto"/>
        <w:tabs>
          <w:tab w:val="left" w:pos="1253"/>
        </w:tabs>
        <w:bidi w:val="0"/>
        <w:spacing w:before="0" w:after="440" w:line="240" w:lineRule="auto"/>
        <w:ind w:left="0" w:right="0" w:firstLine="880"/>
        <w:jc w:val="both"/>
        <w:rPr>
          <w:sz w:val="28"/>
          <w:szCs w:val="28"/>
        </w:rPr>
      </w:pPr>
      <w:bookmarkStart w:id="18" w:name="bookmark18"/>
      <w:bookmarkEnd w:id="18"/>
      <w:r>
        <w:rPr>
          <w:color w:val="000000"/>
          <w:spacing w:val="0"/>
          <w:w w:val="100"/>
          <w:position w:val="0"/>
          <w:sz w:val="28"/>
          <w:szCs w:val="28"/>
        </w:rPr>
        <w:t>一般需具有汉语水平考试（</w:t>
      </w:r>
      <w:r>
        <w:rPr>
          <w:color w:val="000000"/>
          <w:spacing w:val="0"/>
          <w:w w:val="100"/>
          <w:position w:val="0"/>
          <w:sz w:val="28"/>
          <w:szCs w:val="28"/>
          <w:lang w:val="en-US" w:eastAsia="en-US" w:bidi="en-US"/>
        </w:rPr>
        <w:t>HSK</w:t>
      </w:r>
      <w:r>
        <w:rPr>
          <w:color w:val="000000"/>
          <w:spacing w:val="0"/>
          <w:w w:val="100"/>
          <w:position w:val="0"/>
          <w:sz w:val="28"/>
          <w:szCs w:val="28"/>
        </w:rPr>
        <w:t>）成绩（对级别和成绩不作具体要求）。</w:t>
      </w:r>
    </w:p>
    <w:p>
      <w:pPr>
        <w:pStyle w:val="13"/>
        <w:keepNext w:val="0"/>
        <w:keepLines w:val="0"/>
        <w:widowControl w:val="0"/>
        <w:numPr>
          <w:ilvl w:val="0"/>
          <w:numId w:val="2"/>
        </w:numPr>
        <w:shd w:val="clear" w:color="auto" w:fill="auto"/>
        <w:tabs>
          <w:tab w:val="left" w:pos="1253"/>
        </w:tabs>
        <w:bidi w:val="0"/>
        <w:spacing w:before="0" w:after="200" w:line="240" w:lineRule="auto"/>
        <w:ind w:left="0" w:right="0" w:firstLine="880"/>
        <w:jc w:val="both"/>
        <w:rPr>
          <w:sz w:val="28"/>
          <w:szCs w:val="28"/>
        </w:rPr>
      </w:pPr>
      <w:bookmarkStart w:id="19" w:name="bookmark19"/>
      <w:bookmarkEnd w:id="19"/>
      <w:r>
        <w:rPr>
          <w:rFonts w:ascii="Times New Roman" w:hAnsi="Times New Roman" w:eastAsia="Times New Roman" w:cs="Times New Roman"/>
          <w:color w:val="000000"/>
          <w:spacing w:val="0"/>
          <w:w w:val="100"/>
          <w:position w:val="0"/>
          <w:sz w:val="28"/>
          <w:szCs w:val="28"/>
          <w:lang w:val="en-US" w:eastAsia="en-US" w:bidi="en-US"/>
        </w:rPr>
        <w:t>Commences in September or March each year.</w:t>
      </w:r>
    </w:p>
    <w:p>
      <w:pPr>
        <w:pStyle w:val="13"/>
        <w:keepNext w:val="0"/>
        <w:keepLines w:val="0"/>
        <w:widowControl w:val="0"/>
        <w:numPr>
          <w:ilvl w:val="0"/>
          <w:numId w:val="2"/>
        </w:numPr>
        <w:shd w:val="clear" w:color="auto" w:fill="auto"/>
        <w:tabs>
          <w:tab w:val="left" w:pos="1253"/>
        </w:tabs>
        <w:bidi w:val="0"/>
        <w:spacing w:before="0" w:after="140" w:line="240" w:lineRule="auto"/>
        <w:ind w:left="0" w:right="0" w:firstLine="880"/>
        <w:jc w:val="both"/>
        <w:rPr>
          <w:sz w:val="28"/>
          <w:szCs w:val="28"/>
        </w:rPr>
      </w:pPr>
      <w:bookmarkStart w:id="20" w:name="bookmark20"/>
      <w:bookmarkEnd w:id="20"/>
      <w:r>
        <w:rPr>
          <w:rFonts w:ascii="Times New Roman" w:hAnsi="Times New Roman" w:eastAsia="Times New Roman" w:cs="Times New Roman"/>
          <w:color w:val="000000"/>
          <w:spacing w:val="0"/>
          <w:w w:val="100"/>
          <w:position w:val="0"/>
          <w:sz w:val="28"/>
          <w:szCs w:val="28"/>
          <w:lang w:val="en-US" w:eastAsia="en-US" w:bidi="en-US"/>
        </w:rPr>
        <w:t>Generally, applicants must have an HSK score</w:t>
      </w:r>
    </w:p>
    <w:p>
      <w:pPr>
        <w:pStyle w:val="13"/>
        <w:keepNext w:val="0"/>
        <w:keepLines w:val="0"/>
        <w:widowControl w:val="0"/>
        <w:shd w:val="clear" w:color="auto" w:fill="auto"/>
        <w:bidi w:val="0"/>
        <w:spacing w:before="0" w:after="1180" w:line="240" w:lineRule="auto"/>
        <w:ind w:left="122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（no specific requirements for level or score）.</w:t>
      </w:r>
    </w:p>
    <w:p>
      <w:pPr>
        <w:pStyle w:val="9"/>
        <w:keepNext w:val="0"/>
        <w:keepLines w:val="0"/>
        <w:widowControl w:val="0"/>
        <w:shd w:val="clear" w:color="auto" w:fill="auto"/>
        <w:bidi w:val="0"/>
        <w:spacing w:before="0" w:after="200" w:line="240" w:lineRule="auto"/>
        <w:ind w:left="0" w:right="0" w:firstLine="700"/>
        <w:jc w:val="both"/>
        <w:rPr>
          <w:sz w:val="28"/>
          <w:szCs w:val="28"/>
        </w:rPr>
      </w:pPr>
      <w:r>
        <w:rPr>
          <w:color w:val="000000"/>
          <w:spacing w:val="0"/>
          <w:w w:val="100"/>
          <w:position w:val="0"/>
          <w:sz w:val="28"/>
          <w:szCs w:val="28"/>
          <w:shd w:val="clear" w:color="auto" w:fill="FFFFFF"/>
          <w:lang w:val="en-US" w:eastAsia="en-US" w:bidi="en-US"/>
        </w:rPr>
        <w:t>.</w:t>
      </w:r>
      <w:r>
        <w:rPr>
          <w:color w:val="FDE7CA"/>
          <w:spacing w:val="0"/>
          <w:w w:val="100"/>
          <w:position w:val="0"/>
          <w:sz w:val="28"/>
          <w:szCs w:val="28"/>
        </w:rPr>
        <w:t>,</w:t>
      </w:r>
      <w:r>
        <w:rPr>
          <w:b/>
          <w:bCs/>
          <w:color w:val="auto"/>
          <w:spacing w:val="0"/>
          <w:w w:val="100"/>
          <w:position w:val="0"/>
          <w:sz w:val="28"/>
          <w:szCs w:val="28"/>
        </w:rPr>
        <w:t>专项</w:t>
      </w:r>
      <w:r>
        <w:rPr>
          <w:color w:val="000000"/>
          <w:spacing w:val="0"/>
          <w:w w:val="100"/>
          <w:position w:val="0"/>
          <w:sz w:val="28"/>
          <w:szCs w:val="28"/>
          <w:shd w:val="clear" w:color="auto" w:fill="FFFFFF"/>
        </w:rPr>
        <w:t>线上硏修项目</w:t>
      </w:r>
      <w:r>
        <w:rPr>
          <w:color w:val="000000"/>
          <w:spacing w:val="0"/>
          <w:w w:val="100"/>
          <w:position w:val="0"/>
          <w:sz w:val="28"/>
          <w:szCs w:val="28"/>
          <w:shd w:val="clear" w:color="auto" w:fill="FFFFFF"/>
          <w:lang w:val="en-US" w:eastAsia="en-US" w:bidi="en-US"/>
        </w:rPr>
        <w:t>（</w:t>
      </w:r>
      <w:r>
        <w:rPr>
          <w:rFonts w:ascii="Times New Roman" w:hAnsi="Times New Roman" w:eastAsia="Times New Roman" w:cs="Times New Roman"/>
          <w:b/>
          <w:bCs/>
          <w:color w:val="000000"/>
          <w:spacing w:val="0"/>
          <w:w w:val="100"/>
          <w:position w:val="0"/>
          <w:sz w:val="28"/>
          <w:szCs w:val="28"/>
          <w:shd w:val="clear" w:color="auto" w:fill="FFFFFF"/>
          <w:lang w:val="en-US" w:eastAsia="en-US" w:bidi="en-US"/>
        </w:rPr>
        <w:t>16-35</w:t>
      </w:r>
      <w:r>
        <w:rPr>
          <w:color w:val="000000"/>
          <w:spacing w:val="0"/>
          <w:w w:val="100"/>
          <w:position w:val="0"/>
          <w:sz w:val="28"/>
          <w:szCs w:val="28"/>
          <w:shd w:val="clear" w:color="auto" w:fill="FFFFFF"/>
        </w:rPr>
        <w:t>周岁）</w:t>
      </w:r>
    </w:p>
    <w:p>
      <w:pPr>
        <w:pStyle w:val="21"/>
        <w:keepNext w:val="0"/>
        <w:keepLines w:val="0"/>
        <w:widowControl w:val="0"/>
        <w:shd w:val="clear" w:color="auto" w:fill="auto"/>
        <w:bidi w:val="0"/>
        <w:spacing w:before="0" w:after="760" w:line="240" w:lineRule="auto"/>
        <w:ind w:left="1580" w:right="0" w:firstLine="0"/>
        <w:jc w:val="left"/>
        <w:rPr>
          <w:sz w:val="28"/>
          <w:szCs w:val="28"/>
        </w:rPr>
      </w:pPr>
      <w:r>
        <w:rPr>
          <w:rFonts w:ascii="Times New Roman" w:hAnsi="Times New Roman" w:eastAsia="Times New Roman" w:cs="Times New Roman"/>
          <w:i/>
          <w:iCs/>
          <w:color w:val="000000"/>
          <w:spacing w:val="0"/>
          <w:w w:val="100"/>
          <w:position w:val="0"/>
          <w:sz w:val="28"/>
          <w:szCs w:val="28"/>
          <w:lang w:val="en-US" w:eastAsia="en-US" w:bidi="en-US"/>
        </w:rPr>
        <w:t>U</w:t>
      </w:r>
      <w:r>
        <w:rPr>
          <w:rFonts w:ascii="Times New Roman" w:hAnsi="Times New Roman" w:eastAsia="Times New Roman" w:cs="Times New Roman"/>
          <w:color w:val="000000"/>
          <w:spacing w:val="0"/>
          <w:w w:val="100"/>
          <w:position w:val="0"/>
          <w:sz w:val="28"/>
          <w:szCs w:val="28"/>
          <w:lang w:val="en-US" w:eastAsia="en-US" w:bidi="en-US"/>
        </w:rPr>
        <w:t xml:space="preserve"> For Special Online Study Programme</w:t>
      </w:r>
    </w:p>
    <w:p>
      <w:pPr>
        <w:pStyle w:val="9"/>
        <w:keepNext w:val="0"/>
        <w:keepLines w:val="0"/>
        <w:widowControl w:val="0"/>
        <w:shd w:val="clear" w:color="auto" w:fill="auto"/>
        <w:bidi w:val="0"/>
        <w:spacing w:before="0" w:after="240" w:line="533" w:lineRule="exact"/>
        <w:ind w:left="0" w:right="0" w:firstLine="880"/>
        <w:jc w:val="both"/>
        <w:rPr>
          <w:sz w:val="28"/>
          <w:szCs w:val="28"/>
        </w:rPr>
      </w:pPr>
      <w:r>
        <w:rPr>
          <w:color w:val="F38221"/>
          <w:spacing w:val="0"/>
          <w:w w:val="100"/>
          <w:position w:val="0"/>
          <w:sz w:val="28"/>
          <w:szCs w:val="28"/>
          <w:lang w:val="en-US" w:eastAsia="en-US" w:bidi="en-US"/>
        </w:rPr>
        <w:t>•</w:t>
      </w:r>
      <w:r>
        <w:rPr>
          <w:color w:val="000000"/>
          <w:spacing w:val="0"/>
          <w:w w:val="100"/>
          <w:position w:val="0"/>
          <w:sz w:val="28"/>
          <w:szCs w:val="28"/>
        </w:rPr>
        <w:t>具体申请条件和申请办法，请咨询相关接收院校。</w:t>
      </w:r>
    </w:p>
    <w:p>
      <w:pPr>
        <w:pStyle w:val="13"/>
        <w:keepNext w:val="0"/>
        <w:keepLines w:val="0"/>
        <w:widowControl w:val="0"/>
        <w:shd w:val="clear" w:color="auto" w:fill="auto"/>
        <w:bidi w:val="0"/>
        <w:spacing w:before="0" w:after="200" w:line="326" w:lineRule="auto"/>
        <w:ind w:left="1220" w:right="0" w:hanging="280"/>
        <w:jc w:val="both"/>
        <w:rPr>
          <w:sz w:val="28"/>
          <w:szCs w:val="28"/>
        </w:rPr>
        <w:sectPr>
          <w:footerReference r:id="rId9" w:type="default"/>
          <w:footerReference r:id="rId10" w:type="even"/>
          <w:footnotePr>
            <w:numFmt w:val="decimal"/>
          </w:footnotePr>
          <w:pgSz w:w="17924" w:h="26208"/>
          <w:pgMar w:top="2256" w:right="1533" w:bottom="1988" w:left="1707" w:header="1828" w:footer="1560" w:gutter="0"/>
          <w:pgNumType w:start="6"/>
          <w:cols w:space="720" w:num="1"/>
          <w:rtlGutter w:val="0"/>
          <w:docGrid w:linePitch="360" w:charSpace="0"/>
        </w:sectPr>
      </w:pPr>
      <w:r>
        <w:rPr>
          <w:rFonts w:ascii="Times New Roman" w:hAnsi="Times New Roman" w:eastAsia="Times New Roman" w:cs="Times New Roman"/>
          <w:color w:val="F38221"/>
          <w:spacing w:val="0"/>
          <w:w w:val="100"/>
          <w:position w:val="0"/>
          <w:sz w:val="28"/>
          <w:szCs w:val="28"/>
          <w:lang w:val="en-US" w:eastAsia="en-US" w:bidi="en-US"/>
        </w:rPr>
        <w:t xml:space="preserve">• </w:t>
      </w:r>
      <w:r>
        <w:rPr>
          <w:rFonts w:ascii="Times New Roman" w:hAnsi="Times New Roman" w:eastAsia="Times New Roman" w:cs="Times New Roman"/>
          <w:color w:val="000000"/>
          <w:spacing w:val="0"/>
          <w:w w:val="100"/>
          <w:position w:val="0"/>
          <w:sz w:val="28"/>
          <w:szCs w:val="28"/>
          <w:lang w:val="en-US" w:eastAsia="en-US" w:bidi="en-US"/>
        </w:rPr>
        <w:t>Please consult the relevant host institutions for specific application requirements and methods of application.</w:t>
      </w:r>
    </w:p>
    <w:p>
      <w:pPr>
        <w:pStyle w:val="9"/>
        <w:keepNext w:val="0"/>
        <w:keepLines w:val="0"/>
        <w:widowControl w:val="0"/>
        <w:shd w:val="clear" w:color="auto" w:fill="auto"/>
        <w:bidi w:val="0"/>
        <w:spacing w:before="0" w:after="40" w:line="240" w:lineRule="auto"/>
        <w:ind w:left="0" w:right="0" w:firstLine="0"/>
        <w:jc w:val="center"/>
        <w:rPr>
          <w:sz w:val="28"/>
          <w:szCs w:val="28"/>
        </w:rPr>
      </w:pPr>
      <w:r>
        <w:rPr>
          <w:color w:val="000000"/>
          <w:spacing w:val="0"/>
          <w:w w:val="100"/>
          <w:position w:val="0"/>
          <w:sz w:val="28"/>
          <w:szCs w:val="28"/>
          <w:shd w:val="clear" w:color="auto" w:fill="FFFFFF"/>
        </w:rPr>
        <w:t>申请流程</w:t>
      </w:r>
    </w:p>
    <w:p>
      <w:pPr>
        <w:pStyle w:val="17"/>
        <w:keepNext w:val="0"/>
        <w:keepLines w:val="0"/>
        <w:widowControl w:val="0"/>
        <w:shd w:val="clear" w:color="auto" w:fill="auto"/>
        <w:bidi w:val="0"/>
        <w:spacing w:before="0" w:after="1706"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APPLICATION PROCEDURES</w:t>
      </w:r>
    </w:p>
    <w:p>
      <w:pPr>
        <w:pStyle w:val="25"/>
        <w:keepNext w:val="0"/>
        <w:keepLines w:val="0"/>
        <w:widowControl w:val="0"/>
        <w:shd w:val="clear" w:color="auto" w:fill="auto"/>
        <w:bidi w:val="0"/>
        <w:spacing w:before="0" w:after="420"/>
        <w:ind w:left="0" w:right="0"/>
        <w:jc w:val="both"/>
        <w:rPr>
          <w:sz w:val="28"/>
          <w:szCs w:val="28"/>
        </w:rPr>
      </w:pPr>
      <w:r>
        <w:rPr>
          <w:rFonts w:ascii="Times New Roman" w:hAnsi="Times New Roman" w:eastAsia="Times New Roman" w:cs="Times New Roman"/>
          <w:color w:val="000000"/>
          <w:spacing w:val="0"/>
          <w:w w:val="100"/>
          <w:position w:val="0"/>
          <w:sz w:val="28"/>
          <w:szCs w:val="28"/>
        </w:rPr>
        <w:t>2022</w:t>
      </w:r>
      <w:r>
        <w:rPr>
          <w:color w:val="000000"/>
          <w:spacing w:val="0"/>
          <w:w w:val="100"/>
          <w:position w:val="0"/>
          <w:sz w:val="28"/>
          <w:szCs w:val="28"/>
        </w:rPr>
        <w:t>年</w:t>
      </w:r>
      <w:r>
        <w:rPr>
          <w:rFonts w:ascii="Times New Roman" w:hAnsi="Times New Roman" w:eastAsia="Times New Roman" w:cs="Times New Roman"/>
          <w:color w:val="000000"/>
          <w:spacing w:val="0"/>
          <w:w w:val="100"/>
          <w:position w:val="0"/>
          <w:sz w:val="28"/>
          <w:szCs w:val="28"/>
        </w:rPr>
        <w:t>3</w:t>
      </w:r>
      <w:r>
        <w:rPr>
          <w:color w:val="000000"/>
          <w:spacing w:val="0"/>
          <w:w w:val="100"/>
          <w:position w:val="0"/>
          <w:sz w:val="28"/>
          <w:szCs w:val="28"/>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日起，申请者可登录国际中文教师奖学金报名网站</w:t>
      </w:r>
      <w:r>
        <w:rPr>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lang w:val="en-US" w:eastAsia="en-US" w:bidi="en-US"/>
        </w:rPr>
        <w:t xml:space="preserve">cis.chinese.cn </w:t>
      </w:r>
      <w:r>
        <w:rPr>
          <w:rFonts w:ascii="Times New Roman" w:hAnsi="Times New Roman" w:eastAsia="Times New Roman" w:cs="Times New Roman"/>
          <w:color w:val="000000"/>
          <w:spacing w:val="0"/>
          <w:w w:val="100"/>
          <w:position w:val="0"/>
          <w:sz w:val="28"/>
          <w:szCs w:val="28"/>
        </w:rPr>
        <w:t>）,</w:t>
      </w:r>
      <w:r>
        <w:rPr>
          <w:color w:val="000000"/>
          <w:spacing w:val="0"/>
          <w:w w:val="100"/>
          <w:position w:val="0"/>
          <w:sz w:val="28"/>
          <w:szCs w:val="28"/>
        </w:rPr>
        <w:t>注册后按照要 求在线上传申请材料，报考院校请选择西安外国语大学，并确定申请专业。提交后，请及时关注申请进 程、审核意见与奖学金评审结果；奖学金被授予者请在线打印获奖证书，并与我校尽快确认办理来华留 学手续，请按照规定的时间入学报到。联系邮箱：</w:t>
      </w:r>
      <w:r>
        <w:rPr>
          <w:sz w:val="28"/>
          <w:szCs w:val="28"/>
        </w:rPr>
        <w:fldChar w:fldCharType="begin"/>
      </w:r>
      <w:r>
        <w:rPr>
          <w:sz w:val="28"/>
          <w:szCs w:val="28"/>
        </w:rPr>
        <w:instrText xml:space="preserve">HYPERLINK "mailto:admission@xisu.edu.cn"</w:instrText>
      </w:r>
      <w:r>
        <w:rPr>
          <w:sz w:val="28"/>
          <w:szCs w:val="28"/>
        </w:rPr>
        <w:fldChar w:fldCharType="separate"/>
      </w:r>
      <w:r>
        <w:rPr>
          <w:rFonts w:ascii="Times New Roman" w:hAnsi="Times New Roman" w:eastAsia="Times New Roman" w:cs="Times New Roman"/>
          <w:color w:val="000000"/>
          <w:spacing w:val="0"/>
          <w:w w:val="100"/>
          <w:position w:val="0"/>
          <w:sz w:val="28"/>
          <w:szCs w:val="28"/>
          <w:lang w:val="en-US" w:eastAsia="en-US" w:bidi="en-US"/>
        </w:rPr>
        <w:t>admission@xisu.edu.cn</w:t>
      </w:r>
      <w:r>
        <w:rPr>
          <w:sz w:val="28"/>
          <w:szCs w:val="28"/>
        </w:rPr>
        <w:fldChar w:fldCharType="end"/>
      </w:r>
    </w:p>
    <w:p>
      <w:pPr>
        <w:pStyle w:val="13"/>
        <w:keepNext w:val="0"/>
        <w:keepLines w:val="0"/>
        <w:widowControl w:val="0"/>
        <w:shd w:val="clear" w:color="auto" w:fill="auto"/>
        <w:bidi w:val="0"/>
        <w:spacing w:before="0" w:after="36" w:line="276" w:lineRule="auto"/>
        <w:ind w:left="0" w:right="0" w:firstLine="62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 xml:space="preserve">Online registration will be available from March 1, 2022 on the International Chinese Language Teachers Scholarship application website (cis.chinese.cn). After registering, applicants should upload the application materials in accordance with the requirements. Applicants should choose XISU from host institutions and apply for a major. After submitting, please pay attention to the application process, feedback of review and admission results. Scholarship holders are requested to print out CIS certificate online, scholarship holders also need to confirm with XISU to go through the procedures of studying in China and register at XISU at the designated date and time as per the letter of admission. E-mail: </w:t>
      </w:r>
      <w:r>
        <w:rPr>
          <w:sz w:val="28"/>
          <w:szCs w:val="28"/>
        </w:rPr>
        <w:fldChar w:fldCharType="begin"/>
      </w:r>
      <w:r>
        <w:rPr>
          <w:sz w:val="28"/>
          <w:szCs w:val="28"/>
        </w:rPr>
        <w:instrText xml:space="preserve">HYPERLINK "mailto:admission@xisu.edu.cn"</w:instrText>
      </w:r>
      <w:r>
        <w:rPr>
          <w:sz w:val="28"/>
          <w:szCs w:val="28"/>
        </w:rPr>
        <w:fldChar w:fldCharType="separate"/>
      </w:r>
      <w:r>
        <w:rPr>
          <w:rFonts w:ascii="Times New Roman" w:hAnsi="Times New Roman" w:eastAsia="Times New Roman" w:cs="Times New Roman"/>
          <w:color w:val="000000"/>
          <w:spacing w:val="0"/>
          <w:w w:val="100"/>
          <w:position w:val="0"/>
          <w:sz w:val="28"/>
          <w:szCs w:val="28"/>
          <w:lang w:val="en-US" w:eastAsia="en-US" w:bidi="en-US"/>
        </w:rPr>
        <w:t>admission@xisu.edu.cn</w:t>
      </w:r>
      <w:r>
        <w:rPr>
          <w:sz w:val="28"/>
          <w:szCs w:val="28"/>
        </w:rPr>
        <w:fldChar w:fldCharType="end"/>
      </w:r>
    </w:p>
    <w:p>
      <w:pPr>
        <w:widowControl w:val="0"/>
        <w:spacing w:line="1" w:lineRule="exact"/>
        <w:rPr>
          <w:sz w:val="28"/>
          <w:szCs w:val="28"/>
        </w:rPr>
      </w:pPr>
      <w:r>
        <w:rPr>
          <w:sz w:val="28"/>
          <w:szCs w:val="28"/>
        </w:rPr>
        <w:drawing>
          <wp:anchor distT="190500" distB="0" distL="0" distR="0" simplePos="0" relativeHeight="251660288" behindDoc="0" locked="0" layoutInCell="1" allowOverlap="1">
            <wp:simplePos x="0" y="0"/>
            <wp:positionH relativeFrom="page">
              <wp:posOffset>1125220</wp:posOffset>
            </wp:positionH>
            <wp:positionV relativeFrom="paragraph">
              <wp:posOffset>190500</wp:posOffset>
            </wp:positionV>
            <wp:extent cx="8424545" cy="3529330"/>
            <wp:effectExtent l="0" t="0" r="14605" b="1397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23"/>
                    <a:stretch>
                      <a:fillRect/>
                    </a:stretch>
                  </pic:blipFill>
                  <pic:spPr>
                    <a:xfrm>
                      <a:off x="0" y="0"/>
                      <a:ext cx="8424545" cy="3529330"/>
                    </a:xfrm>
                    <a:prstGeom prst="rect">
                      <a:avLst/>
                    </a:prstGeom>
                  </pic:spPr>
                </pic:pic>
              </a:graphicData>
            </a:graphic>
          </wp:anchor>
        </w:drawing>
      </w:r>
    </w:p>
    <w:p>
      <w:pPr>
        <w:widowControl w:val="0"/>
        <w:spacing w:line="1" w:lineRule="exact"/>
        <w:rPr>
          <w:sz w:val="28"/>
          <w:szCs w:val="28"/>
        </w:rPr>
      </w:pPr>
      <w:r>
        <w:rPr>
          <w:sz w:val="28"/>
          <w:szCs w:val="28"/>
        </w:rPr>
        <mc:AlternateContent>
          <mc:Choice Requires="wps">
            <w:drawing>
              <wp:anchor distT="25400" distB="91440" distL="0" distR="0" simplePos="0" relativeHeight="251660288" behindDoc="0" locked="0" layoutInCell="1" allowOverlap="1">
                <wp:simplePos x="0" y="0"/>
                <wp:positionH relativeFrom="page">
                  <wp:posOffset>1130935</wp:posOffset>
                </wp:positionH>
                <wp:positionV relativeFrom="paragraph">
                  <wp:posOffset>25400</wp:posOffset>
                </wp:positionV>
                <wp:extent cx="4178935" cy="31515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178935" cy="3151505"/>
                        </a:xfrm>
                        <a:prstGeom prst="rect">
                          <a:avLst/>
                        </a:prstGeom>
                        <a:noFill/>
                      </wps:spPr>
                      <wps:txbx>
                        <w:txbxContent>
                          <w:p>
                            <w:pPr>
                              <w:pStyle w:val="25"/>
                              <w:keepNext w:val="0"/>
                              <w:keepLines w:val="0"/>
                              <w:widowControl w:val="0"/>
                              <w:shd w:val="clear" w:color="auto" w:fill="auto"/>
                              <w:bidi w:val="0"/>
                              <w:spacing w:before="0" w:after="0" w:line="621" w:lineRule="exact"/>
                              <w:ind w:left="0" w:right="0" w:firstLine="0"/>
                              <w:jc w:val="left"/>
                              <w:rPr>
                                <w:sz w:val="28"/>
                                <w:szCs w:val="28"/>
                              </w:rPr>
                            </w:pPr>
                            <w:r>
                              <w:rPr>
                                <w:rFonts w:ascii="Times New Roman" w:hAnsi="Times New Roman" w:eastAsia="Times New Roman" w:cs="Times New Roman"/>
                                <w:color w:val="435363"/>
                                <w:spacing w:val="0"/>
                                <w:w w:val="100"/>
                                <w:position w:val="0"/>
                                <w:sz w:val="38"/>
                                <w:szCs w:val="38"/>
                                <w:lang w:val="en-US" w:eastAsia="en-US" w:bidi="en-US"/>
                              </w:rPr>
                              <w:t>•</w:t>
                            </w:r>
                            <w:r>
                              <w:rPr>
                                <w:rFonts w:ascii="Times New Roman" w:hAnsi="Times New Roman" w:eastAsia="Times New Roman" w:cs="Times New Roman"/>
                                <w:color w:val="435363"/>
                                <w:spacing w:val="0"/>
                                <w:w w:val="100"/>
                                <w:position w:val="0"/>
                                <w:sz w:val="28"/>
                                <w:szCs w:val="28"/>
                                <w:lang w:val="en-US" w:eastAsia="en-US" w:bidi="en-US"/>
                              </w:rPr>
                              <w:t>4</w:t>
                            </w:r>
                            <w:r>
                              <w:rPr>
                                <w:color w:val="000000"/>
                                <w:spacing w:val="0"/>
                                <w:w w:val="100"/>
                                <w:position w:val="0"/>
                                <w:sz w:val="28"/>
                                <w:szCs w:val="28"/>
                              </w:rPr>
                              <w:t>月</w:t>
                            </w:r>
                            <w:r>
                              <w:rPr>
                                <w:rFonts w:ascii="Times New Roman" w:hAnsi="Times New Roman" w:eastAsia="Times New Roman" w:cs="Times New Roman"/>
                                <w:color w:val="000000"/>
                                <w:spacing w:val="0"/>
                                <w:w w:val="100"/>
                                <w:position w:val="0"/>
                                <w:sz w:val="28"/>
                                <w:szCs w:val="28"/>
                                <w:lang w:val="en-US" w:eastAsia="en-US" w:bidi="en-US"/>
                              </w:rPr>
                              <w:t>15</w:t>
                            </w:r>
                            <w:r>
                              <w:rPr>
                                <w:rFonts w:hint="eastAsia" w:ascii="Times New Roman" w:hAnsi="Times New Roman" w:cs="Times New Roman"/>
                                <w:color w:val="000000"/>
                                <w:spacing w:val="0"/>
                                <w:w w:val="100"/>
                                <w:position w:val="0"/>
                                <w:sz w:val="28"/>
                                <w:szCs w:val="28"/>
                                <w:lang w:val="en-US" w:eastAsia="zh-CN" w:bidi="en-US"/>
                              </w:rPr>
                              <w:t>日</w:t>
                            </w:r>
                            <w:r>
                              <w:rPr>
                                <w:rFonts w:ascii="Times New Roman" w:hAnsi="Times New Roman" w:eastAsia="Times New Roman" w:cs="Times New Roman"/>
                                <w:color w:val="000000"/>
                                <w:spacing w:val="0"/>
                                <w:w w:val="100"/>
                                <w:position w:val="0"/>
                                <w:sz w:val="28"/>
                                <w:szCs w:val="28"/>
                                <w:lang w:val="en-US" w:eastAsia="en-US" w:bidi="en-US"/>
                              </w:rPr>
                              <w:t>（7</w:t>
                            </w:r>
                            <w:r>
                              <w:rPr>
                                <w:color w:val="000000"/>
                                <w:spacing w:val="0"/>
                                <w:w w:val="100"/>
                                <w:position w:val="0"/>
                                <w:sz w:val="28"/>
                                <w:szCs w:val="28"/>
                              </w:rPr>
                              <w:t>月入学）</w:t>
                            </w:r>
                          </w:p>
                          <w:p>
                            <w:pPr>
                              <w:pStyle w:val="17"/>
                              <w:keepNext w:val="0"/>
                              <w:keepLines w:val="0"/>
                              <w:widowControl w:val="0"/>
                              <w:numPr>
                                <w:ilvl w:val="0"/>
                                <w:numId w:val="3"/>
                              </w:numPr>
                              <w:shd w:val="clear" w:color="auto" w:fill="auto"/>
                              <w:tabs>
                                <w:tab w:val="left" w:pos="322"/>
                              </w:tabs>
                              <w:bidi w:val="0"/>
                              <w:spacing w:before="0" w:after="0" w:line="621" w:lineRule="exact"/>
                              <w:ind w:left="0" w:right="0" w:firstLine="0"/>
                              <w:jc w:val="left"/>
                              <w:rPr>
                                <w:sz w:val="28"/>
                                <w:szCs w:val="28"/>
                              </w:rPr>
                            </w:pPr>
                            <w:bookmarkStart w:id="54" w:name="bookmark21"/>
                            <w:bookmarkEnd w:id="54"/>
                            <w:r>
                              <w:rPr>
                                <w:rFonts w:ascii="Times New Roman" w:hAnsi="Times New Roman" w:eastAsia="Times New Roman" w:cs="Times New Roman"/>
                                <w:b w:val="0"/>
                                <w:bCs w:val="0"/>
                                <w:color w:val="000000"/>
                                <w:spacing w:val="0"/>
                                <w:w w:val="100"/>
                                <w:position w:val="0"/>
                                <w:sz w:val="28"/>
                                <w:szCs w:val="28"/>
                                <w:lang w:val="en-US" w:eastAsia="en-US" w:bidi="en-US"/>
                              </w:rPr>
                              <w:t>5</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en-US" w:eastAsia="en-US" w:bidi="en-US"/>
                              </w:rPr>
                              <w:t>15</w:t>
                            </w:r>
                            <w:r>
                              <w:rPr>
                                <w:rFonts w:hint="eastAsia" w:eastAsia="宋体" w:cs="Times New Roman"/>
                                <w:b w:val="0"/>
                                <w:bCs w:val="0"/>
                                <w:color w:val="000000"/>
                                <w:spacing w:val="0"/>
                                <w:w w:val="100"/>
                                <w:position w:val="0"/>
                                <w:sz w:val="28"/>
                                <w:szCs w:val="28"/>
                                <w:lang w:val="en-US" w:eastAsia="zh-CN" w:bidi="en-US"/>
                              </w:rPr>
                              <w:t>日</w:t>
                            </w:r>
                            <w:r>
                              <w:rPr>
                                <w:rFonts w:ascii="Times New Roman" w:hAnsi="Times New Roman" w:eastAsia="Times New Roman" w:cs="Times New Roman"/>
                                <w:b w:val="0"/>
                                <w:bCs w:val="0"/>
                                <w:color w:val="000000"/>
                                <w:spacing w:val="0"/>
                                <w:w w:val="100"/>
                                <w:position w:val="0"/>
                                <w:sz w:val="28"/>
                                <w:szCs w:val="28"/>
                                <w:lang w:val="zh-TW" w:eastAsia="zh-TW" w:bidi="zh-TW"/>
                              </w:rPr>
                              <w:t>（9</w:t>
                            </w:r>
                            <w:r>
                              <w:rPr>
                                <w:rFonts w:ascii="宋体" w:hAnsi="宋体" w:eastAsia="宋体" w:cs="宋体"/>
                                <w:b w:val="0"/>
                                <w:bCs w:val="0"/>
                                <w:color w:val="000000"/>
                                <w:spacing w:val="0"/>
                                <w:w w:val="100"/>
                                <w:position w:val="0"/>
                                <w:sz w:val="28"/>
                                <w:szCs w:val="28"/>
                                <w:lang w:val="zh-TW" w:eastAsia="zh-TW" w:bidi="zh-TW"/>
                              </w:rPr>
                              <w:t>月入学）</w:t>
                            </w:r>
                          </w:p>
                          <w:p>
                            <w:pPr>
                              <w:pStyle w:val="17"/>
                              <w:keepNext w:val="0"/>
                              <w:keepLines w:val="0"/>
                              <w:widowControl w:val="0"/>
                              <w:numPr>
                                <w:ilvl w:val="0"/>
                                <w:numId w:val="3"/>
                              </w:numPr>
                              <w:shd w:val="clear" w:color="auto" w:fill="auto"/>
                              <w:tabs>
                                <w:tab w:val="left" w:pos="322"/>
                              </w:tabs>
                              <w:bidi w:val="0"/>
                              <w:spacing w:before="0" w:after="0" w:line="621" w:lineRule="exact"/>
                              <w:ind w:left="0" w:right="0" w:firstLine="0"/>
                              <w:jc w:val="left"/>
                              <w:rPr>
                                <w:sz w:val="28"/>
                                <w:szCs w:val="28"/>
                              </w:rPr>
                            </w:pPr>
                            <w:bookmarkStart w:id="55" w:name="bookmark22"/>
                            <w:bookmarkEnd w:id="55"/>
                            <w:r>
                              <w:rPr>
                                <w:rFonts w:ascii="Times New Roman" w:hAnsi="Times New Roman" w:eastAsia="Times New Roman" w:cs="Times New Roman"/>
                                <w:b w:val="0"/>
                                <w:bCs w:val="0"/>
                                <w:color w:val="000000"/>
                                <w:spacing w:val="0"/>
                                <w:w w:val="100"/>
                                <w:position w:val="0"/>
                                <w:sz w:val="28"/>
                                <w:szCs w:val="28"/>
                                <w:lang w:val="en-US" w:eastAsia="en-US" w:bidi="en-US"/>
                              </w:rPr>
                              <w:t>9</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en-US" w:eastAsia="en-US" w:bidi="en-US"/>
                              </w:rPr>
                              <w:t>15</w:t>
                            </w:r>
                            <w:r>
                              <w:rPr>
                                <w:rFonts w:hint="eastAsia" w:eastAsia="宋体" w:cs="Times New Roman"/>
                                <w:b w:val="0"/>
                                <w:bCs w:val="0"/>
                                <w:color w:val="000000"/>
                                <w:spacing w:val="0"/>
                                <w:w w:val="100"/>
                                <w:position w:val="0"/>
                                <w:sz w:val="28"/>
                                <w:szCs w:val="28"/>
                                <w:lang w:val="en-US" w:eastAsia="zh-CN" w:bidi="en-US"/>
                              </w:rPr>
                              <w:t>日</w:t>
                            </w:r>
                            <w:r>
                              <w:rPr>
                                <w:rFonts w:ascii="Times New Roman" w:hAnsi="Times New Roman" w:eastAsia="Times New Roman" w:cs="Times New Roman"/>
                                <w:b w:val="0"/>
                                <w:bCs w:val="0"/>
                                <w:color w:val="000000"/>
                                <w:spacing w:val="0"/>
                                <w:w w:val="100"/>
                                <w:position w:val="0"/>
                                <w:sz w:val="28"/>
                                <w:szCs w:val="28"/>
                                <w:lang w:val="en-US" w:eastAsia="en-US" w:bidi="en-US"/>
                              </w:rPr>
                              <w:t xml:space="preserve"> </w:t>
                            </w:r>
                            <w:r>
                              <w:rPr>
                                <w:rFonts w:ascii="Times New Roman" w:hAnsi="Times New Roman" w:eastAsia="Times New Roman" w:cs="Times New Roman"/>
                                <w:b w:val="0"/>
                                <w:bCs w:val="0"/>
                                <w:color w:val="000000"/>
                                <w:spacing w:val="0"/>
                                <w:w w:val="100"/>
                                <w:position w:val="0"/>
                                <w:sz w:val="28"/>
                                <w:szCs w:val="28"/>
                                <w:lang w:val="zh-TW" w:eastAsia="zh-TW" w:bidi="zh-TW"/>
                              </w:rPr>
                              <w:t>（12</w:t>
                            </w:r>
                            <w:r>
                              <w:rPr>
                                <w:rFonts w:ascii="宋体" w:hAnsi="宋体" w:eastAsia="宋体" w:cs="宋体"/>
                                <w:b w:val="0"/>
                                <w:bCs w:val="0"/>
                                <w:color w:val="000000"/>
                                <w:spacing w:val="0"/>
                                <w:w w:val="100"/>
                                <w:position w:val="0"/>
                                <w:sz w:val="28"/>
                                <w:szCs w:val="28"/>
                                <w:lang w:val="zh-TW" w:eastAsia="zh-TW" w:bidi="zh-TW"/>
                              </w:rPr>
                              <w:t>月入学）</w:t>
                            </w:r>
                          </w:p>
                          <w:p>
                            <w:pPr>
                              <w:pStyle w:val="17"/>
                              <w:keepNext w:val="0"/>
                              <w:keepLines w:val="0"/>
                              <w:widowControl w:val="0"/>
                              <w:numPr>
                                <w:ilvl w:val="0"/>
                                <w:numId w:val="3"/>
                              </w:numPr>
                              <w:shd w:val="clear" w:color="auto" w:fill="auto"/>
                              <w:tabs>
                                <w:tab w:val="left" w:pos="336"/>
                              </w:tabs>
                              <w:bidi w:val="0"/>
                              <w:spacing w:before="0" w:after="0" w:line="621" w:lineRule="exact"/>
                              <w:ind w:left="0" w:right="0" w:firstLine="0"/>
                              <w:jc w:val="left"/>
                              <w:rPr>
                                <w:sz w:val="28"/>
                                <w:szCs w:val="28"/>
                              </w:rPr>
                            </w:pPr>
                            <w:bookmarkStart w:id="56" w:name="bookmark23"/>
                            <w:bookmarkEnd w:id="56"/>
                            <w:r>
                              <w:rPr>
                                <w:rFonts w:ascii="Times New Roman" w:hAnsi="Times New Roman" w:eastAsia="Times New Roman" w:cs="Times New Roman"/>
                                <w:b w:val="0"/>
                                <w:bCs w:val="0"/>
                                <w:color w:val="000000"/>
                                <w:spacing w:val="0"/>
                                <w:w w:val="100"/>
                                <w:position w:val="0"/>
                                <w:sz w:val="28"/>
                                <w:szCs w:val="28"/>
                                <w:lang w:val="zh-TW" w:eastAsia="zh-TW" w:bidi="zh-TW"/>
                              </w:rPr>
                              <w:t>11</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zh-TW" w:eastAsia="zh-TW" w:bidi="zh-TW"/>
                              </w:rPr>
                              <w:t>15</w:t>
                            </w:r>
                            <w:r>
                              <w:rPr>
                                <w:rFonts w:ascii="宋体" w:hAnsi="宋体" w:eastAsia="宋体" w:cs="宋体"/>
                                <w:b w:val="0"/>
                                <w:bCs w:val="0"/>
                                <w:color w:val="000000"/>
                                <w:spacing w:val="0"/>
                                <w:w w:val="100"/>
                                <w:position w:val="0"/>
                                <w:sz w:val="28"/>
                                <w:szCs w:val="28"/>
                                <w:lang w:val="zh-TW" w:eastAsia="zh-TW" w:bidi="zh-TW"/>
                              </w:rPr>
                              <w:t>日（</w:t>
                            </w:r>
                            <w:r>
                              <w:rPr>
                                <w:rFonts w:ascii="Times New Roman" w:hAnsi="Times New Roman" w:eastAsia="Times New Roman" w:cs="Times New Roman"/>
                                <w:b w:val="0"/>
                                <w:bCs w:val="0"/>
                                <w:color w:val="000000"/>
                                <w:spacing w:val="0"/>
                                <w:w w:val="100"/>
                                <w:position w:val="0"/>
                                <w:sz w:val="28"/>
                                <w:szCs w:val="28"/>
                                <w:lang w:val="zh-TW" w:eastAsia="zh-TW" w:bidi="zh-TW"/>
                              </w:rPr>
                              <w:t>2022</w:t>
                            </w:r>
                            <w:r>
                              <w:rPr>
                                <w:rFonts w:ascii="宋体" w:hAnsi="宋体" w:eastAsia="宋体" w:cs="宋体"/>
                                <w:b w:val="0"/>
                                <w:bCs w:val="0"/>
                                <w:color w:val="000000"/>
                                <w:spacing w:val="0"/>
                                <w:w w:val="100"/>
                                <w:position w:val="0"/>
                                <w:sz w:val="28"/>
                                <w:szCs w:val="28"/>
                                <w:lang w:val="zh-TW" w:eastAsia="zh-TW" w:bidi="zh-TW"/>
                              </w:rPr>
                              <w:t>年</w:t>
                            </w:r>
                            <w:r>
                              <w:rPr>
                                <w:rFonts w:ascii="Times New Roman" w:hAnsi="Times New Roman" w:eastAsia="Times New Roman" w:cs="Times New Roman"/>
                                <w:b w:val="0"/>
                                <w:bCs w:val="0"/>
                                <w:color w:val="000000"/>
                                <w:spacing w:val="0"/>
                                <w:w w:val="100"/>
                                <w:position w:val="0"/>
                                <w:sz w:val="28"/>
                                <w:szCs w:val="28"/>
                                <w:lang w:val="zh-TW" w:eastAsia="zh-TW" w:bidi="zh-TW"/>
                              </w:rPr>
                              <w:t>3</w:t>
                            </w:r>
                            <w:r>
                              <w:rPr>
                                <w:rFonts w:ascii="宋体" w:hAnsi="宋体" w:eastAsia="宋体" w:cs="宋体"/>
                                <w:b w:val="0"/>
                                <w:bCs w:val="0"/>
                                <w:color w:val="000000"/>
                                <w:spacing w:val="0"/>
                                <w:w w:val="100"/>
                                <w:position w:val="0"/>
                                <w:sz w:val="28"/>
                                <w:szCs w:val="28"/>
                                <w:lang w:val="zh-TW" w:eastAsia="zh-TW" w:bidi="zh-TW"/>
                              </w:rPr>
                              <w:t>月入学）</w:t>
                            </w:r>
                          </w:p>
                          <w:p>
                            <w:pPr>
                              <w:pStyle w:val="9"/>
                              <w:keepNext w:val="0"/>
                              <w:keepLines w:val="0"/>
                              <w:widowControl w:val="0"/>
                              <w:shd w:val="clear" w:color="auto" w:fill="auto"/>
                              <w:bidi w:val="0"/>
                              <w:spacing w:before="0" w:after="0" w:line="621" w:lineRule="exact"/>
                              <w:ind w:left="380" w:right="0" w:hanging="380"/>
                              <w:jc w:val="left"/>
                              <w:rPr>
                                <w:sz w:val="28"/>
                                <w:szCs w:val="28"/>
                              </w:rPr>
                            </w:pPr>
                            <w:r>
                              <w:rPr>
                                <w:color w:val="20B4AE"/>
                                <w:spacing w:val="0"/>
                                <w:w w:val="100"/>
                                <w:position w:val="0"/>
                                <w:sz w:val="28"/>
                                <w:szCs w:val="28"/>
                                <w:lang w:val="en-US" w:eastAsia="en-US" w:bidi="en-US"/>
                              </w:rPr>
                              <w:t>•</w:t>
                            </w:r>
                            <w:r>
                              <w:rPr>
                                <w:color w:val="000000"/>
                                <w:spacing w:val="0"/>
                                <w:w w:val="100"/>
                                <w:position w:val="0"/>
                                <w:sz w:val="28"/>
                                <w:szCs w:val="28"/>
                              </w:rPr>
                              <w:t>中心委托专家组集中评审：根据</w:t>
                            </w:r>
                            <w:r>
                              <w:rPr>
                                <w:color w:val="000000"/>
                                <w:spacing w:val="0"/>
                                <w:w w:val="100"/>
                                <w:position w:val="0"/>
                                <w:sz w:val="28"/>
                                <w:szCs w:val="28"/>
                                <w:lang w:val="en-US" w:eastAsia="en-US" w:bidi="en-US"/>
                              </w:rPr>
                              <w:t>HSK、 HSKK</w:t>
                            </w:r>
                            <w:r>
                              <w:rPr>
                                <w:color w:val="000000"/>
                                <w:spacing w:val="0"/>
                                <w:w w:val="100"/>
                                <w:position w:val="0"/>
                                <w:sz w:val="28"/>
                                <w:szCs w:val="28"/>
                              </w:rPr>
                              <w:t>考分和级别，兼顾国别等因素 择优资助，于入学前约3个月完成奖 学金评审工作，公布评审结果。</w:t>
                            </w:r>
                          </w:p>
                        </w:txbxContent>
                      </wps:txbx>
                      <wps:bodyPr lIns="0" tIns="0" rIns="0" bIns="0">
                        <a:noAutofit/>
                      </wps:bodyPr>
                    </wps:wsp>
                  </a:graphicData>
                </a:graphic>
              </wp:anchor>
            </w:drawing>
          </mc:Choice>
          <mc:Fallback>
            <w:pict>
              <v:shape id="Shape 19" o:spid="_x0000_s1026" o:spt="202" type="#_x0000_t202" style="position:absolute;left:0pt;margin-left:89.05pt;margin-top:2pt;height:248.15pt;width:329.05pt;mso-position-horizontal-relative:page;mso-wrap-distance-bottom:7.2pt;mso-wrap-distance-top:2pt;z-index:251660288;mso-width-relative:page;mso-height-relative:page;" filled="f" stroked="f" coordsize="21600,21600" o:gfxdata="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RskVo1wAAAAkBAAAP&#10;AAAAAAAAAAEAIAAAACIAAABkcnMvZG93bnJldi54bWxQSwECFAAUAAAACACHTuJAFkWgjKcBAABn&#10;AwAADgAAAAAAAAABACAAAAAmAQAAZHJzL2Uyb0RvYy54bWxQSwUGAAAAAAYABgBZAQAAPwUAAAAA&#10;">
                <v:fill on="f" focussize="0,0"/>
                <v:stroke on="f"/>
                <v:imagedata o:title=""/>
                <o:lock v:ext="edit" aspectratio="f"/>
                <v:textbox inset="0mm,0mm,0mm,0mm">
                  <w:txbxContent>
                    <w:p>
                      <w:pPr>
                        <w:pStyle w:val="25"/>
                        <w:keepNext w:val="0"/>
                        <w:keepLines w:val="0"/>
                        <w:widowControl w:val="0"/>
                        <w:shd w:val="clear" w:color="auto" w:fill="auto"/>
                        <w:bidi w:val="0"/>
                        <w:spacing w:before="0" w:after="0" w:line="621" w:lineRule="exact"/>
                        <w:ind w:left="0" w:right="0" w:firstLine="0"/>
                        <w:jc w:val="left"/>
                        <w:rPr>
                          <w:sz w:val="28"/>
                          <w:szCs w:val="28"/>
                        </w:rPr>
                      </w:pPr>
                      <w:r>
                        <w:rPr>
                          <w:rFonts w:ascii="Times New Roman" w:hAnsi="Times New Roman" w:eastAsia="Times New Roman" w:cs="Times New Roman"/>
                          <w:color w:val="435363"/>
                          <w:spacing w:val="0"/>
                          <w:w w:val="100"/>
                          <w:position w:val="0"/>
                          <w:sz w:val="38"/>
                          <w:szCs w:val="38"/>
                          <w:lang w:val="en-US" w:eastAsia="en-US" w:bidi="en-US"/>
                        </w:rPr>
                        <w:t>•</w:t>
                      </w:r>
                      <w:r>
                        <w:rPr>
                          <w:rFonts w:ascii="Times New Roman" w:hAnsi="Times New Roman" w:eastAsia="Times New Roman" w:cs="Times New Roman"/>
                          <w:color w:val="435363"/>
                          <w:spacing w:val="0"/>
                          <w:w w:val="100"/>
                          <w:position w:val="0"/>
                          <w:sz w:val="28"/>
                          <w:szCs w:val="28"/>
                          <w:lang w:val="en-US" w:eastAsia="en-US" w:bidi="en-US"/>
                        </w:rPr>
                        <w:t>4</w:t>
                      </w:r>
                      <w:r>
                        <w:rPr>
                          <w:color w:val="000000"/>
                          <w:spacing w:val="0"/>
                          <w:w w:val="100"/>
                          <w:position w:val="0"/>
                          <w:sz w:val="28"/>
                          <w:szCs w:val="28"/>
                        </w:rPr>
                        <w:t>月</w:t>
                      </w:r>
                      <w:r>
                        <w:rPr>
                          <w:rFonts w:ascii="Times New Roman" w:hAnsi="Times New Roman" w:eastAsia="Times New Roman" w:cs="Times New Roman"/>
                          <w:color w:val="000000"/>
                          <w:spacing w:val="0"/>
                          <w:w w:val="100"/>
                          <w:position w:val="0"/>
                          <w:sz w:val="28"/>
                          <w:szCs w:val="28"/>
                          <w:lang w:val="en-US" w:eastAsia="en-US" w:bidi="en-US"/>
                        </w:rPr>
                        <w:t>15</w:t>
                      </w:r>
                      <w:r>
                        <w:rPr>
                          <w:rFonts w:hint="eastAsia" w:ascii="Times New Roman" w:hAnsi="Times New Roman" w:cs="Times New Roman"/>
                          <w:color w:val="000000"/>
                          <w:spacing w:val="0"/>
                          <w:w w:val="100"/>
                          <w:position w:val="0"/>
                          <w:sz w:val="28"/>
                          <w:szCs w:val="28"/>
                          <w:lang w:val="en-US" w:eastAsia="zh-CN" w:bidi="en-US"/>
                        </w:rPr>
                        <w:t>日</w:t>
                      </w:r>
                      <w:r>
                        <w:rPr>
                          <w:rFonts w:ascii="Times New Roman" w:hAnsi="Times New Roman" w:eastAsia="Times New Roman" w:cs="Times New Roman"/>
                          <w:color w:val="000000"/>
                          <w:spacing w:val="0"/>
                          <w:w w:val="100"/>
                          <w:position w:val="0"/>
                          <w:sz w:val="28"/>
                          <w:szCs w:val="28"/>
                          <w:lang w:val="en-US" w:eastAsia="en-US" w:bidi="en-US"/>
                        </w:rPr>
                        <w:t>（7</w:t>
                      </w:r>
                      <w:r>
                        <w:rPr>
                          <w:color w:val="000000"/>
                          <w:spacing w:val="0"/>
                          <w:w w:val="100"/>
                          <w:position w:val="0"/>
                          <w:sz w:val="28"/>
                          <w:szCs w:val="28"/>
                        </w:rPr>
                        <w:t>月入学）</w:t>
                      </w:r>
                    </w:p>
                    <w:p>
                      <w:pPr>
                        <w:pStyle w:val="17"/>
                        <w:keepNext w:val="0"/>
                        <w:keepLines w:val="0"/>
                        <w:widowControl w:val="0"/>
                        <w:numPr>
                          <w:ilvl w:val="0"/>
                          <w:numId w:val="3"/>
                        </w:numPr>
                        <w:shd w:val="clear" w:color="auto" w:fill="auto"/>
                        <w:tabs>
                          <w:tab w:val="left" w:pos="322"/>
                        </w:tabs>
                        <w:bidi w:val="0"/>
                        <w:spacing w:before="0" w:after="0" w:line="621" w:lineRule="exact"/>
                        <w:ind w:left="0" w:right="0" w:firstLine="0"/>
                        <w:jc w:val="left"/>
                        <w:rPr>
                          <w:sz w:val="28"/>
                          <w:szCs w:val="28"/>
                        </w:rPr>
                      </w:pPr>
                      <w:bookmarkStart w:id="54" w:name="bookmark21"/>
                      <w:bookmarkEnd w:id="54"/>
                      <w:r>
                        <w:rPr>
                          <w:rFonts w:ascii="Times New Roman" w:hAnsi="Times New Roman" w:eastAsia="Times New Roman" w:cs="Times New Roman"/>
                          <w:b w:val="0"/>
                          <w:bCs w:val="0"/>
                          <w:color w:val="000000"/>
                          <w:spacing w:val="0"/>
                          <w:w w:val="100"/>
                          <w:position w:val="0"/>
                          <w:sz w:val="28"/>
                          <w:szCs w:val="28"/>
                          <w:lang w:val="en-US" w:eastAsia="en-US" w:bidi="en-US"/>
                        </w:rPr>
                        <w:t>5</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en-US" w:eastAsia="en-US" w:bidi="en-US"/>
                        </w:rPr>
                        <w:t>15</w:t>
                      </w:r>
                      <w:r>
                        <w:rPr>
                          <w:rFonts w:hint="eastAsia" w:eastAsia="宋体" w:cs="Times New Roman"/>
                          <w:b w:val="0"/>
                          <w:bCs w:val="0"/>
                          <w:color w:val="000000"/>
                          <w:spacing w:val="0"/>
                          <w:w w:val="100"/>
                          <w:position w:val="0"/>
                          <w:sz w:val="28"/>
                          <w:szCs w:val="28"/>
                          <w:lang w:val="en-US" w:eastAsia="zh-CN" w:bidi="en-US"/>
                        </w:rPr>
                        <w:t>日</w:t>
                      </w:r>
                      <w:r>
                        <w:rPr>
                          <w:rFonts w:ascii="Times New Roman" w:hAnsi="Times New Roman" w:eastAsia="Times New Roman" w:cs="Times New Roman"/>
                          <w:b w:val="0"/>
                          <w:bCs w:val="0"/>
                          <w:color w:val="000000"/>
                          <w:spacing w:val="0"/>
                          <w:w w:val="100"/>
                          <w:position w:val="0"/>
                          <w:sz w:val="28"/>
                          <w:szCs w:val="28"/>
                          <w:lang w:val="zh-TW" w:eastAsia="zh-TW" w:bidi="zh-TW"/>
                        </w:rPr>
                        <w:t>（9</w:t>
                      </w:r>
                      <w:r>
                        <w:rPr>
                          <w:rFonts w:ascii="宋体" w:hAnsi="宋体" w:eastAsia="宋体" w:cs="宋体"/>
                          <w:b w:val="0"/>
                          <w:bCs w:val="0"/>
                          <w:color w:val="000000"/>
                          <w:spacing w:val="0"/>
                          <w:w w:val="100"/>
                          <w:position w:val="0"/>
                          <w:sz w:val="28"/>
                          <w:szCs w:val="28"/>
                          <w:lang w:val="zh-TW" w:eastAsia="zh-TW" w:bidi="zh-TW"/>
                        </w:rPr>
                        <w:t>月入学）</w:t>
                      </w:r>
                    </w:p>
                    <w:p>
                      <w:pPr>
                        <w:pStyle w:val="17"/>
                        <w:keepNext w:val="0"/>
                        <w:keepLines w:val="0"/>
                        <w:widowControl w:val="0"/>
                        <w:numPr>
                          <w:ilvl w:val="0"/>
                          <w:numId w:val="3"/>
                        </w:numPr>
                        <w:shd w:val="clear" w:color="auto" w:fill="auto"/>
                        <w:tabs>
                          <w:tab w:val="left" w:pos="322"/>
                        </w:tabs>
                        <w:bidi w:val="0"/>
                        <w:spacing w:before="0" w:after="0" w:line="621" w:lineRule="exact"/>
                        <w:ind w:left="0" w:right="0" w:firstLine="0"/>
                        <w:jc w:val="left"/>
                        <w:rPr>
                          <w:sz w:val="28"/>
                          <w:szCs w:val="28"/>
                        </w:rPr>
                      </w:pPr>
                      <w:bookmarkStart w:id="55" w:name="bookmark22"/>
                      <w:bookmarkEnd w:id="55"/>
                      <w:r>
                        <w:rPr>
                          <w:rFonts w:ascii="Times New Roman" w:hAnsi="Times New Roman" w:eastAsia="Times New Roman" w:cs="Times New Roman"/>
                          <w:b w:val="0"/>
                          <w:bCs w:val="0"/>
                          <w:color w:val="000000"/>
                          <w:spacing w:val="0"/>
                          <w:w w:val="100"/>
                          <w:position w:val="0"/>
                          <w:sz w:val="28"/>
                          <w:szCs w:val="28"/>
                          <w:lang w:val="en-US" w:eastAsia="en-US" w:bidi="en-US"/>
                        </w:rPr>
                        <w:t>9</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en-US" w:eastAsia="en-US" w:bidi="en-US"/>
                        </w:rPr>
                        <w:t>15</w:t>
                      </w:r>
                      <w:r>
                        <w:rPr>
                          <w:rFonts w:hint="eastAsia" w:eastAsia="宋体" w:cs="Times New Roman"/>
                          <w:b w:val="0"/>
                          <w:bCs w:val="0"/>
                          <w:color w:val="000000"/>
                          <w:spacing w:val="0"/>
                          <w:w w:val="100"/>
                          <w:position w:val="0"/>
                          <w:sz w:val="28"/>
                          <w:szCs w:val="28"/>
                          <w:lang w:val="en-US" w:eastAsia="zh-CN" w:bidi="en-US"/>
                        </w:rPr>
                        <w:t>日</w:t>
                      </w:r>
                      <w:r>
                        <w:rPr>
                          <w:rFonts w:ascii="Times New Roman" w:hAnsi="Times New Roman" w:eastAsia="Times New Roman" w:cs="Times New Roman"/>
                          <w:b w:val="0"/>
                          <w:bCs w:val="0"/>
                          <w:color w:val="000000"/>
                          <w:spacing w:val="0"/>
                          <w:w w:val="100"/>
                          <w:position w:val="0"/>
                          <w:sz w:val="28"/>
                          <w:szCs w:val="28"/>
                          <w:lang w:val="en-US" w:eastAsia="en-US" w:bidi="en-US"/>
                        </w:rPr>
                        <w:t xml:space="preserve"> </w:t>
                      </w:r>
                      <w:r>
                        <w:rPr>
                          <w:rFonts w:ascii="Times New Roman" w:hAnsi="Times New Roman" w:eastAsia="Times New Roman" w:cs="Times New Roman"/>
                          <w:b w:val="0"/>
                          <w:bCs w:val="0"/>
                          <w:color w:val="000000"/>
                          <w:spacing w:val="0"/>
                          <w:w w:val="100"/>
                          <w:position w:val="0"/>
                          <w:sz w:val="28"/>
                          <w:szCs w:val="28"/>
                          <w:lang w:val="zh-TW" w:eastAsia="zh-TW" w:bidi="zh-TW"/>
                        </w:rPr>
                        <w:t>（12</w:t>
                      </w:r>
                      <w:r>
                        <w:rPr>
                          <w:rFonts w:ascii="宋体" w:hAnsi="宋体" w:eastAsia="宋体" w:cs="宋体"/>
                          <w:b w:val="0"/>
                          <w:bCs w:val="0"/>
                          <w:color w:val="000000"/>
                          <w:spacing w:val="0"/>
                          <w:w w:val="100"/>
                          <w:position w:val="0"/>
                          <w:sz w:val="28"/>
                          <w:szCs w:val="28"/>
                          <w:lang w:val="zh-TW" w:eastAsia="zh-TW" w:bidi="zh-TW"/>
                        </w:rPr>
                        <w:t>月入学）</w:t>
                      </w:r>
                    </w:p>
                    <w:p>
                      <w:pPr>
                        <w:pStyle w:val="17"/>
                        <w:keepNext w:val="0"/>
                        <w:keepLines w:val="0"/>
                        <w:widowControl w:val="0"/>
                        <w:numPr>
                          <w:ilvl w:val="0"/>
                          <w:numId w:val="3"/>
                        </w:numPr>
                        <w:shd w:val="clear" w:color="auto" w:fill="auto"/>
                        <w:tabs>
                          <w:tab w:val="left" w:pos="336"/>
                        </w:tabs>
                        <w:bidi w:val="0"/>
                        <w:spacing w:before="0" w:after="0" w:line="621" w:lineRule="exact"/>
                        <w:ind w:left="0" w:right="0" w:firstLine="0"/>
                        <w:jc w:val="left"/>
                        <w:rPr>
                          <w:sz w:val="28"/>
                          <w:szCs w:val="28"/>
                        </w:rPr>
                      </w:pPr>
                      <w:bookmarkStart w:id="56" w:name="bookmark23"/>
                      <w:bookmarkEnd w:id="56"/>
                      <w:r>
                        <w:rPr>
                          <w:rFonts w:ascii="Times New Roman" w:hAnsi="Times New Roman" w:eastAsia="Times New Roman" w:cs="Times New Roman"/>
                          <w:b w:val="0"/>
                          <w:bCs w:val="0"/>
                          <w:color w:val="000000"/>
                          <w:spacing w:val="0"/>
                          <w:w w:val="100"/>
                          <w:position w:val="0"/>
                          <w:sz w:val="28"/>
                          <w:szCs w:val="28"/>
                          <w:lang w:val="zh-TW" w:eastAsia="zh-TW" w:bidi="zh-TW"/>
                        </w:rPr>
                        <w:t>11</w:t>
                      </w:r>
                      <w:r>
                        <w:rPr>
                          <w:rFonts w:ascii="宋体" w:hAnsi="宋体" w:eastAsia="宋体" w:cs="宋体"/>
                          <w:b w:val="0"/>
                          <w:bCs w:val="0"/>
                          <w:color w:val="000000"/>
                          <w:spacing w:val="0"/>
                          <w:w w:val="100"/>
                          <w:position w:val="0"/>
                          <w:sz w:val="28"/>
                          <w:szCs w:val="28"/>
                          <w:lang w:val="zh-TW" w:eastAsia="zh-TW" w:bidi="zh-TW"/>
                        </w:rPr>
                        <w:t>月</w:t>
                      </w:r>
                      <w:r>
                        <w:rPr>
                          <w:rFonts w:ascii="Times New Roman" w:hAnsi="Times New Roman" w:eastAsia="Times New Roman" w:cs="Times New Roman"/>
                          <w:b w:val="0"/>
                          <w:bCs w:val="0"/>
                          <w:color w:val="000000"/>
                          <w:spacing w:val="0"/>
                          <w:w w:val="100"/>
                          <w:position w:val="0"/>
                          <w:sz w:val="28"/>
                          <w:szCs w:val="28"/>
                          <w:lang w:val="zh-TW" w:eastAsia="zh-TW" w:bidi="zh-TW"/>
                        </w:rPr>
                        <w:t>15</w:t>
                      </w:r>
                      <w:r>
                        <w:rPr>
                          <w:rFonts w:ascii="宋体" w:hAnsi="宋体" w:eastAsia="宋体" w:cs="宋体"/>
                          <w:b w:val="0"/>
                          <w:bCs w:val="0"/>
                          <w:color w:val="000000"/>
                          <w:spacing w:val="0"/>
                          <w:w w:val="100"/>
                          <w:position w:val="0"/>
                          <w:sz w:val="28"/>
                          <w:szCs w:val="28"/>
                          <w:lang w:val="zh-TW" w:eastAsia="zh-TW" w:bidi="zh-TW"/>
                        </w:rPr>
                        <w:t>日（</w:t>
                      </w:r>
                      <w:r>
                        <w:rPr>
                          <w:rFonts w:ascii="Times New Roman" w:hAnsi="Times New Roman" w:eastAsia="Times New Roman" w:cs="Times New Roman"/>
                          <w:b w:val="0"/>
                          <w:bCs w:val="0"/>
                          <w:color w:val="000000"/>
                          <w:spacing w:val="0"/>
                          <w:w w:val="100"/>
                          <w:position w:val="0"/>
                          <w:sz w:val="28"/>
                          <w:szCs w:val="28"/>
                          <w:lang w:val="zh-TW" w:eastAsia="zh-TW" w:bidi="zh-TW"/>
                        </w:rPr>
                        <w:t>2022</w:t>
                      </w:r>
                      <w:r>
                        <w:rPr>
                          <w:rFonts w:ascii="宋体" w:hAnsi="宋体" w:eastAsia="宋体" w:cs="宋体"/>
                          <w:b w:val="0"/>
                          <w:bCs w:val="0"/>
                          <w:color w:val="000000"/>
                          <w:spacing w:val="0"/>
                          <w:w w:val="100"/>
                          <w:position w:val="0"/>
                          <w:sz w:val="28"/>
                          <w:szCs w:val="28"/>
                          <w:lang w:val="zh-TW" w:eastAsia="zh-TW" w:bidi="zh-TW"/>
                        </w:rPr>
                        <w:t>年</w:t>
                      </w:r>
                      <w:r>
                        <w:rPr>
                          <w:rFonts w:ascii="Times New Roman" w:hAnsi="Times New Roman" w:eastAsia="Times New Roman" w:cs="Times New Roman"/>
                          <w:b w:val="0"/>
                          <w:bCs w:val="0"/>
                          <w:color w:val="000000"/>
                          <w:spacing w:val="0"/>
                          <w:w w:val="100"/>
                          <w:position w:val="0"/>
                          <w:sz w:val="28"/>
                          <w:szCs w:val="28"/>
                          <w:lang w:val="zh-TW" w:eastAsia="zh-TW" w:bidi="zh-TW"/>
                        </w:rPr>
                        <w:t>3</w:t>
                      </w:r>
                      <w:r>
                        <w:rPr>
                          <w:rFonts w:ascii="宋体" w:hAnsi="宋体" w:eastAsia="宋体" w:cs="宋体"/>
                          <w:b w:val="0"/>
                          <w:bCs w:val="0"/>
                          <w:color w:val="000000"/>
                          <w:spacing w:val="0"/>
                          <w:w w:val="100"/>
                          <w:position w:val="0"/>
                          <w:sz w:val="28"/>
                          <w:szCs w:val="28"/>
                          <w:lang w:val="zh-TW" w:eastAsia="zh-TW" w:bidi="zh-TW"/>
                        </w:rPr>
                        <w:t>月入学）</w:t>
                      </w:r>
                    </w:p>
                    <w:p>
                      <w:pPr>
                        <w:pStyle w:val="9"/>
                        <w:keepNext w:val="0"/>
                        <w:keepLines w:val="0"/>
                        <w:widowControl w:val="0"/>
                        <w:shd w:val="clear" w:color="auto" w:fill="auto"/>
                        <w:bidi w:val="0"/>
                        <w:spacing w:before="0" w:after="0" w:line="621" w:lineRule="exact"/>
                        <w:ind w:left="380" w:right="0" w:hanging="380"/>
                        <w:jc w:val="left"/>
                        <w:rPr>
                          <w:sz w:val="28"/>
                          <w:szCs w:val="28"/>
                        </w:rPr>
                      </w:pPr>
                      <w:r>
                        <w:rPr>
                          <w:color w:val="20B4AE"/>
                          <w:spacing w:val="0"/>
                          <w:w w:val="100"/>
                          <w:position w:val="0"/>
                          <w:sz w:val="28"/>
                          <w:szCs w:val="28"/>
                          <w:lang w:val="en-US" w:eastAsia="en-US" w:bidi="en-US"/>
                        </w:rPr>
                        <w:t>•</w:t>
                      </w:r>
                      <w:r>
                        <w:rPr>
                          <w:color w:val="000000"/>
                          <w:spacing w:val="0"/>
                          <w:w w:val="100"/>
                          <w:position w:val="0"/>
                          <w:sz w:val="28"/>
                          <w:szCs w:val="28"/>
                        </w:rPr>
                        <w:t>中心委托专家组集中评审：根据</w:t>
                      </w:r>
                      <w:r>
                        <w:rPr>
                          <w:color w:val="000000"/>
                          <w:spacing w:val="0"/>
                          <w:w w:val="100"/>
                          <w:position w:val="0"/>
                          <w:sz w:val="28"/>
                          <w:szCs w:val="28"/>
                          <w:lang w:val="en-US" w:eastAsia="en-US" w:bidi="en-US"/>
                        </w:rPr>
                        <w:t>HSK、 HSKK</w:t>
                      </w:r>
                      <w:r>
                        <w:rPr>
                          <w:color w:val="000000"/>
                          <w:spacing w:val="0"/>
                          <w:w w:val="100"/>
                          <w:position w:val="0"/>
                          <w:sz w:val="28"/>
                          <w:szCs w:val="28"/>
                        </w:rPr>
                        <w:t>考分和级别，兼顾国别等因素 择优资助，于入学前约3个月完成奖 学金评审工作，公布评审结果。</w:t>
                      </w:r>
                    </w:p>
                  </w:txbxContent>
                </v:textbox>
                <w10:wrap type="topAndBottom"/>
              </v:shape>
            </w:pict>
          </mc:Fallback>
        </mc:AlternateContent>
      </w:r>
      <w:r>
        <w:rPr>
          <w:sz w:val="28"/>
          <w:szCs w:val="28"/>
        </w:rPr>
        <mc:AlternateContent>
          <mc:Choice Requires="wps">
            <w:drawing>
              <wp:anchor distT="171450" distB="0" distL="0" distR="0" simplePos="0" relativeHeight="251660288" behindDoc="0" locked="0" layoutInCell="1" allowOverlap="1">
                <wp:simplePos x="0" y="0"/>
                <wp:positionH relativeFrom="page">
                  <wp:posOffset>5620385</wp:posOffset>
                </wp:positionH>
                <wp:positionV relativeFrom="paragraph">
                  <wp:posOffset>171450</wp:posOffset>
                </wp:positionV>
                <wp:extent cx="4770120" cy="309689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770120" cy="3096895"/>
                        </a:xfrm>
                        <a:prstGeom prst="rect">
                          <a:avLst/>
                        </a:prstGeom>
                        <a:noFill/>
                      </wps:spPr>
                      <wps:txbx>
                        <w:txbxContent>
                          <w:p>
                            <w:pPr>
                              <w:pStyle w:val="27"/>
                              <w:keepNext w:val="0"/>
                              <w:keepLines w:val="0"/>
                              <w:widowControl w:val="0"/>
                              <w:numPr>
                                <w:ilvl w:val="0"/>
                                <w:numId w:val="4"/>
                              </w:numPr>
                              <w:shd w:val="clear" w:color="auto" w:fill="auto"/>
                              <w:tabs>
                                <w:tab w:val="left" w:pos="206"/>
                              </w:tabs>
                              <w:bidi w:val="0"/>
                              <w:spacing w:before="0" w:after="0"/>
                              <w:ind w:left="0" w:right="0" w:firstLine="0"/>
                              <w:jc w:val="both"/>
                            </w:pPr>
                            <w:bookmarkStart w:id="57" w:name="bookmark24"/>
                            <w:bookmarkEnd w:id="57"/>
                            <w:r>
                              <w:rPr>
                                <w:rFonts w:ascii="Times New Roman" w:hAnsi="Times New Roman" w:eastAsia="Times New Roman" w:cs="Times New Roman"/>
                                <w:color w:val="000000"/>
                                <w:spacing w:val="0"/>
                                <w:w w:val="100"/>
                                <w:position w:val="0"/>
                                <w:lang w:val="en-US" w:eastAsia="en-US" w:bidi="en-US"/>
                              </w:rPr>
                              <w:t>April 15th (for those commencing in July).</w:t>
                            </w:r>
                          </w:p>
                          <w:p>
                            <w:pPr>
                              <w:pStyle w:val="27"/>
                              <w:keepNext w:val="0"/>
                              <w:keepLines w:val="0"/>
                              <w:widowControl w:val="0"/>
                              <w:numPr>
                                <w:ilvl w:val="0"/>
                                <w:numId w:val="4"/>
                              </w:numPr>
                              <w:shd w:val="clear" w:color="auto" w:fill="auto"/>
                              <w:tabs>
                                <w:tab w:val="left" w:pos="226"/>
                              </w:tabs>
                              <w:bidi w:val="0"/>
                              <w:spacing w:before="0" w:after="0"/>
                              <w:ind w:left="0" w:right="0" w:firstLine="0"/>
                              <w:jc w:val="both"/>
                            </w:pPr>
                            <w:bookmarkStart w:id="58" w:name="bookmark25"/>
                            <w:bookmarkEnd w:id="58"/>
                            <w:r>
                              <w:rPr>
                                <w:rFonts w:ascii="Times New Roman" w:hAnsi="Times New Roman" w:eastAsia="Times New Roman" w:cs="Times New Roman"/>
                                <w:color w:val="000000"/>
                                <w:spacing w:val="0"/>
                                <w:w w:val="100"/>
                                <w:position w:val="0"/>
                                <w:lang w:val="en-US" w:eastAsia="en-US" w:bidi="en-US"/>
                              </w:rPr>
                              <w:t>May 15th (for those commencing in September).</w:t>
                            </w:r>
                          </w:p>
                          <w:p>
                            <w:pPr>
                              <w:pStyle w:val="27"/>
                              <w:keepNext w:val="0"/>
                              <w:keepLines w:val="0"/>
                              <w:widowControl w:val="0"/>
                              <w:numPr>
                                <w:ilvl w:val="0"/>
                                <w:numId w:val="4"/>
                              </w:numPr>
                              <w:shd w:val="clear" w:color="auto" w:fill="auto"/>
                              <w:tabs>
                                <w:tab w:val="left" w:pos="221"/>
                              </w:tabs>
                              <w:bidi w:val="0"/>
                              <w:spacing w:before="0" w:after="0"/>
                              <w:ind w:left="0" w:right="0" w:firstLine="0"/>
                              <w:jc w:val="both"/>
                            </w:pPr>
                            <w:bookmarkStart w:id="59" w:name="bookmark26"/>
                            <w:bookmarkEnd w:id="59"/>
                            <w:r>
                              <w:rPr>
                                <w:rFonts w:ascii="Times New Roman" w:hAnsi="Times New Roman" w:eastAsia="Times New Roman" w:cs="Times New Roman"/>
                                <w:color w:val="000000"/>
                                <w:spacing w:val="0"/>
                                <w:w w:val="100"/>
                                <w:position w:val="0"/>
                                <w:lang w:val="en-US" w:eastAsia="en-US" w:bidi="en-US"/>
                              </w:rPr>
                              <w:t>September 15th (for those commencing in December).</w:t>
                            </w:r>
                          </w:p>
                          <w:p>
                            <w:pPr>
                              <w:pStyle w:val="27"/>
                              <w:keepNext w:val="0"/>
                              <w:keepLines w:val="0"/>
                              <w:widowControl w:val="0"/>
                              <w:numPr>
                                <w:ilvl w:val="0"/>
                                <w:numId w:val="4"/>
                              </w:numPr>
                              <w:shd w:val="clear" w:color="auto" w:fill="auto"/>
                              <w:tabs>
                                <w:tab w:val="left" w:pos="226"/>
                              </w:tabs>
                              <w:bidi w:val="0"/>
                              <w:spacing w:before="0" w:after="0"/>
                              <w:ind w:left="0" w:right="0" w:firstLine="0"/>
                              <w:jc w:val="both"/>
                            </w:pPr>
                            <w:bookmarkStart w:id="60" w:name="bookmark27"/>
                            <w:bookmarkEnd w:id="60"/>
                            <w:r>
                              <w:rPr>
                                <w:rFonts w:ascii="Times New Roman" w:hAnsi="Times New Roman" w:eastAsia="Times New Roman" w:cs="Times New Roman"/>
                                <w:color w:val="000000"/>
                                <w:spacing w:val="0"/>
                                <w:w w:val="100"/>
                                <w:position w:val="0"/>
                                <w:lang w:val="en-US" w:eastAsia="en-US" w:bidi="en-US"/>
                              </w:rPr>
                              <w:t>November 15th (for those commencing in March 2022).</w:t>
                            </w:r>
                          </w:p>
                          <w:p>
                            <w:pPr>
                              <w:pStyle w:val="27"/>
                              <w:keepNext w:val="0"/>
                              <w:keepLines w:val="0"/>
                              <w:widowControl w:val="0"/>
                              <w:numPr>
                                <w:ilvl w:val="0"/>
                                <w:numId w:val="4"/>
                              </w:numPr>
                              <w:shd w:val="clear" w:color="auto" w:fill="auto"/>
                              <w:tabs>
                                <w:tab w:val="left" w:pos="216"/>
                              </w:tabs>
                              <w:bidi w:val="0"/>
                              <w:spacing w:before="0" w:after="0"/>
                              <w:ind w:left="0" w:right="0" w:firstLine="0"/>
                              <w:jc w:val="both"/>
                            </w:pPr>
                            <w:bookmarkStart w:id="61" w:name="bookmark28"/>
                            <w:bookmarkEnd w:id="61"/>
                            <w:r>
                              <w:rPr>
                                <w:rFonts w:ascii="Times New Roman" w:hAnsi="Times New Roman" w:eastAsia="Times New Roman" w:cs="Times New Roman"/>
                                <w:color w:val="000000"/>
                                <w:spacing w:val="0"/>
                                <w:w w:val="100"/>
                                <w:position w:val="0"/>
                                <w:lang w:val="en-US" w:eastAsia="en-US" w:bidi="en-US"/>
                              </w:rPr>
                              <w:t>CLEC will entrust an expert panel to review the applications.</w:t>
                            </w:r>
                          </w:p>
                          <w:p>
                            <w:pPr>
                              <w:pStyle w:val="27"/>
                              <w:keepNext w:val="0"/>
                              <w:keepLines w:val="0"/>
                              <w:widowControl w:val="0"/>
                              <w:shd w:val="clear" w:color="auto" w:fill="auto"/>
                              <w:bidi w:val="0"/>
                              <w:spacing w:before="0" w:after="0"/>
                              <w:ind w:left="200" w:right="0" w:firstLine="0"/>
                              <w:jc w:val="both"/>
                            </w:pPr>
                            <w:r>
                              <w:rPr>
                                <w:rFonts w:ascii="Times New Roman" w:hAnsi="Times New Roman" w:eastAsia="Times New Roman" w:cs="Times New Roman"/>
                                <w:color w:val="000000"/>
                                <w:spacing w:val="0"/>
                                <w:w w:val="100"/>
                                <w:position w:val="0"/>
                                <w:lang w:val="en-US" w:eastAsia="en-US" w:bidi="en-US"/>
                              </w:rPr>
                              <w:t>Decisions will be made based on HSKand HSKK scores and levels, and in consideration of country distribution as well as other factors. The results will be published about three months before school starts.</w:t>
                            </w:r>
                          </w:p>
                        </w:txbxContent>
                      </wps:txbx>
                      <wps:bodyPr lIns="0" tIns="0" rIns="0" bIns="0">
                        <a:noAutofit/>
                      </wps:bodyPr>
                    </wps:wsp>
                  </a:graphicData>
                </a:graphic>
              </wp:anchor>
            </w:drawing>
          </mc:Choice>
          <mc:Fallback>
            <w:pict>
              <v:shape id="Shape 21" o:spid="_x0000_s1026" o:spt="202" type="#_x0000_t202" style="position:absolute;left:0pt;margin-left:442.55pt;margin-top:13.5pt;height:243.85pt;width:375.6pt;mso-position-horizontal-relative:page;mso-wrap-distance-bottom:0pt;mso-wrap-distance-top:13.5pt;z-index:251660288;mso-width-relative:page;mso-height-relative:page;" filled="f" stroked="f" coordsize="21600,21600" o:gfxdata="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c7mGt2gAAAAsB&#10;AAAPAAAAAAAAAAEAIAAAACIAAABkcnMvZG93bnJldi54bWxQSwECFAAUAAAACACHTuJA9b5OFqcB&#10;AABnAwAADgAAAAAAAAABACAAAAApAQAAZHJzL2Uyb0RvYy54bWxQSwUGAAAAAAYABgBZAQAAQgUA&#10;AAAA&#10;">
                <v:fill on="f" focussize="0,0"/>
                <v:stroke on="f"/>
                <v:imagedata o:title=""/>
                <o:lock v:ext="edit" aspectratio="f"/>
                <v:textbox inset="0mm,0mm,0mm,0mm">
                  <w:txbxContent>
                    <w:p>
                      <w:pPr>
                        <w:pStyle w:val="27"/>
                        <w:keepNext w:val="0"/>
                        <w:keepLines w:val="0"/>
                        <w:widowControl w:val="0"/>
                        <w:numPr>
                          <w:ilvl w:val="0"/>
                          <w:numId w:val="4"/>
                        </w:numPr>
                        <w:shd w:val="clear" w:color="auto" w:fill="auto"/>
                        <w:tabs>
                          <w:tab w:val="left" w:pos="206"/>
                        </w:tabs>
                        <w:bidi w:val="0"/>
                        <w:spacing w:before="0" w:after="0"/>
                        <w:ind w:left="0" w:right="0" w:firstLine="0"/>
                        <w:jc w:val="both"/>
                      </w:pPr>
                      <w:bookmarkStart w:id="57" w:name="bookmark24"/>
                      <w:bookmarkEnd w:id="57"/>
                      <w:r>
                        <w:rPr>
                          <w:rFonts w:ascii="Times New Roman" w:hAnsi="Times New Roman" w:eastAsia="Times New Roman" w:cs="Times New Roman"/>
                          <w:color w:val="000000"/>
                          <w:spacing w:val="0"/>
                          <w:w w:val="100"/>
                          <w:position w:val="0"/>
                          <w:lang w:val="en-US" w:eastAsia="en-US" w:bidi="en-US"/>
                        </w:rPr>
                        <w:t>April 15th (for those commencing in July).</w:t>
                      </w:r>
                    </w:p>
                    <w:p>
                      <w:pPr>
                        <w:pStyle w:val="27"/>
                        <w:keepNext w:val="0"/>
                        <w:keepLines w:val="0"/>
                        <w:widowControl w:val="0"/>
                        <w:numPr>
                          <w:ilvl w:val="0"/>
                          <w:numId w:val="4"/>
                        </w:numPr>
                        <w:shd w:val="clear" w:color="auto" w:fill="auto"/>
                        <w:tabs>
                          <w:tab w:val="left" w:pos="226"/>
                        </w:tabs>
                        <w:bidi w:val="0"/>
                        <w:spacing w:before="0" w:after="0"/>
                        <w:ind w:left="0" w:right="0" w:firstLine="0"/>
                        <w:jc w:val="both"/>
                      </w:pPr>
                      <w:bookmarkStart w:id="58" w:name="bookmark25"/>
                      <w:bookmarkEnd w:id="58"/>
                      <w:r>
                        <w:rPr>
                          <w:rFonts w:ascii="Times New Roman" w:hAnsi="Times New Roman" w:eastAsia="Times New Roman" w:cs="Times New Roman"/>
                          <w:color w:val="000000"/>
                          <w:spacing w:val="0"/>
                          <w:w w:val="100"/>
                          <w:position w:val="0"/>
                          <w:lang w:val="en-US" w:eastAsia="en-US" w:bidi="en-US"/>
                        </w:rPr>
                        <w:t>May 15th (for those commencing in September).</w:t>
                      </w:r>
                    </w:p>
                    <w:p>
                      <w:pPr>
                        <w:pStyle w:val="27"/>
                        <w:keepNext w:val="0"/>
                        <w:keepLines w:val="0"/>
                        <w:widowControl w:val="0"/>
                        <w:numPr>
                          <w:ilvl w:val="0"/>
                          <w:numId w:val="4"/>
                        </w:numPr>
                        <w:shd w:val="clear" w:color="auto" w:fill="auto"/>
                        <w:tabs>
                          <w:tab w:val="left" w:pos="221"/>
                        </w:tabs>
                        <w:bidi w:val="0"/>
                        <w:spacing w:before="0" w:after="0"/>
                        <w:ind w:left="0" w:right="0" w:firstLine="0"/>
                        <w:jc w:val="both"/>
                      </w:pPr>
                      <w:bookmarkStart w:id="59" w:name="bookmark26"/>
                      <w:bookmarkEnd w:id="59"/>
                      <w:r>
                        <w:rPr>
                          <w:rFonts w:ascii="Times New Roman" w:hAnsi="Times New Roman" w:eastAsia="Times New Roman" w:cs="Times New Roman"/>
                          <w:color w:val="000000"/>
                          <w:spacing w:val="0"/>
                          <w:w w:val="100"/>
                          <w:position w:val="0"/>
                          <w:lang w:val="en-US" w:eastAsia="en-US" w:bidi="en-US"/>
                        </w:rPr>
                        <w:t>September 15th (for those commencing in December).</w:t>
                      </w:r>
                    </w:p>
                    <w:p>
                      <w:pPr>
                        <w:pStyle w:val="27"/>
                        <w:keepNext w:val="0"/>
                        <w:keepLines w:val="0"/>
                        <w:widowControl w:val="0"/>
                        <w:numPr>
                          <w:ilvl w:val="0"/>
                          <w:numId w:val="4"/>
                        </w:numPr>
                        <w:shd w:val="clear" w:color="auto" w:fill="auto"/>
                        <w:tabs>
                          <w:tab w:val="left" w:pos="226"/>
                        </w:tabs>
                        <w:bidi w:val="0"/>
                        <w:spacing w:before="0" w:after="0"/>
                        <w:ind w:left="0" w:right="0" w:firstLine="0"/>
                        <w:jc w:val="both"/>
                      </w:pPr>
                      <w:bookmarkStart w:id="60" w:name="bookmark27"/>
                      <w:bookmarkEnd w:id="60"/>
                      <w:r>
                        <w:rPr>
                          <w:rFonts w:ascii="Times New Roman" w:hAnsi="Times New Roman" w:eastAsia="Times New Roman" w:cs="Times New Roman"/>
                          <w:color w:val="000000"/>
                          <w:spacing w:val="0"/>
                          <w:w w:val="100"/>
                          <w:position w:val="0"/>
                          <w:lang w:val="en-US" w:eastAsia="en-US" w:bidi="en-US"/>
                        </w:rPr>
                        <w:t>November 15th (for those commencing in March 2022).</w:t>
                      </w:r>
                    </w:p>
                    <w:p>
                      <w:pPr>
                        <w:pStyle w:val="27"/>
                        <w:keepNext w:val="0"/>
                        <w:keepLines w:val="0"/>
                        <w:widowControl w:val="0"/>
                        <w:numPr>
                          <w:ilvl w:val="0"/>
                          <w:numId w:val="4"/>
                        </w:numPr>
                        <w:shd w:val="clear" w:color="auto" w:fill="auto"/>
                        <w:tabs>
                          <w:tab w:val="left" w:pos="216"/>
                        </w:tabs>
                        <w:bidi w:val="0"/>
                        <w:spacing w:before="0" w:after="0"/>
                        <w:ind w:left="0" w:right="0" w:firstLine="0"/>
                        <w:jc w:val="both"/>
                      </w:pPr>
                      <w:bookmarkStart w:id="61" w:name="bookmark28"/>
                      <w:bookmarkEnd w:id="61"/>
                      <w:r>
                        <w:rPr>
                          <w:rFonts w:ascii="Times New Roman" w:hAnsi="Times New Roman" w:eastAsia="Times New Roman" w:cs="Times New Roman"/>
                          <w:color w:val="000000"/>
                          <w:spacing w:val="0"/>
                          <w:w w:val="100"/>
                          <w:position w:val="0"/>
                          <w:lang w:val="en-US" w:eastAsia="en-US" w:bidi="en-US"/>
                        </w:rPr>
                        <w:t>CLEC will entrust an expert panel to review the applications.</w:t>
                      </w:r>
                    </w:p>
                    <w:p>
                      <w:pPr>
                        <w:pStyle w:val="27"/>
                        <w:keepNext w:val="0"/>
                        <w:keepLines w:val="0"/>
                        <w:widowControl w:val="0"/>
                        <w:shd w:val="clear" w:color="auto" w:fill="auto"/>
                        <w:bidi w:val="0"/>
                        <w:spacing w:before="0" w:after="0"/>
                        <w:ind w:left="200" w:right="0" w:firstLine="0"/>
                        <w:jc w:val="both"/>
                      </w:pPr>
                      <w:r>
                        <w:rPr>
                          <w:rFonts w:ascii="Times New Roman" w:hAnsi="Times New Roman" w:eastAsia="Times New Roman" w:cs="Times New Roman"/>
                          <w:color w:val="000000"/>
                          <w:spacing w:val="0"/>
                          <w:w w:val="100"/>
                          <w:position w:val="0"/>
                          <w:lang w:val="en-US" w:eastAsia="en-US" w:bidi="en-US"/>
                        </w:rPr>
                        <w:t>Decisions will be made based on HSKand HSKK scores and levels, and in consideration of country distribution as well as other factors. The results will be published about three months before school starts.</w:t>
                      </w:r>
                    </w:p>
                  </w:txbxContent>
                </v:textbox>
                <w10:wrap type="topAndBottom"/>
              </v:shape>
            </w:pict>
          </mc:Fallback>
        </mc:AlternateContent>
      </w:r>
    </w:p>
    <w:p>
      <w:pPr>
        <w:pStyle w:val="9"/>
        <w:keepNext w:val="0"/>
        <w:keepLines w:val="0"/>
        <w:widowControl w:val="0"/>
        <w:shd w:val="clear" w:color="auto" w:fill="auto"/>
        <w:bidi w:val="0"/>
        <w:spacing w:before="0" w:after="0" w:line="240" w:lineRule="auto"/>
        <w:ind w:left="0" w:right="0" w:firstLine="0"/>
        <w:jc w:val="center"/>
        <w:rPr>
          <w:color w:val="000000"/>
          <w:spacing w:val="0"/>
          <w:w w:val="100"/>
          <w:position w:val="0"/>
          <w:sz w:val="28"/>
          <w:szCs w:val="28"/>
          <w:shd w:val="clear" w:color="auto" w:fill="FFFFFF"/>
        </w:rPr>
      </w:pPr>
      <w:bookmarkStart w:id="62" w:name="_GoBack"/>
      <w:bookmarkEnd w:id="62"/>
    </w:p>
    <w:p>
      <w:pPr>
        <w:pStyle w:val="9"/>
        <w:keepNext w:val="0"/>
        <w:keepLines w:val="0"/>
        <w:widowControl w:val="0"/>
        <w:shd w:val="clear" w:color="auto" w:fill="auto"/>
        <w:bidi w:val="0"/>
        <w:spacing w:before="0" w:after="0" w:line="240" w:lineRule="auto"/>
        <w:ind w:left="0" w:right="0" w:firstLine="0"/>
        <w:jc w:val="center"/>
        <w:rPr>
          <w:color w:val="000000"/>
          <w:spacing w:val="0"/>
          <w:w w:val="100"/>
          <w:position w:val="0"/>
          <w:sz w:val="28"/>
          <w:szCs w:val="28"/>
          <w:shd w:val="clear" w:color="auto" w:fill="FFFFFF"/>
        </w:rPr>
      </w:pPr>
    </w:p>
    <w:p>
      <w:pPr>
        <w:pStyle w:val="9"/>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FFFFFF"/>
        </w:rPr>
        <w:t>关于在</w:t>
      </w:r>
      <w:r>
        <w:rPr>
          <w:color w:val="000000"/>
          <w:spacing w:val="0"/>
          <w:w w:val="100"/>
          <w:position w:val="0"/>
          <w:sz w:val="28"/>
          <w:szCs w:val="28"/>
          <w:shd w:val="clear" w:color="auto" w:fill="FFFFFF"/>
          <w:lang w:val="zh-CN" w:eastAsia="zh-CN" w:bidi="zh-CN"/>
        </w:rPr>
        <w:t>职中文</w:t>
      </w:r>
      <w:r>
        <w:rPr>
          <w:color w:val="000000"/>
          <w:spacing w:val="0"/>
          <w:w w:val="100"/>
          <w:position w:val="0"/>
          <w:sz w:val="28"/>
          <w:szCs w:val="28"/>
          <w:shd w:val="clear" w:color="auto" w:fill="FFFFFF"/>
        </w:rPr>
        <w:t>教师和汉语桥获奖者</w:t>
      </w:r>
    </w:p>
    <w:p>
      <w:pPr>
        <w:pStyle w:val="17"/>
        <w:keepNext w:val="0"/>
        <w:keepLines w:val="0"/>
        <w:widowControl w:val="0"/>
        <w:pBdr>
          <w:bottom w:val="single" w:color="auto" w:sz="4" w:space="31"/>
        </w:pBdr>
        <w:shd w:val="clear" w:color="auto" w:fill="auto"/>
        <w:bidi w:val="0"/>
        <w:spacing w:before="0" w:after="1023" w:line="240" w:lineRule="auto"/>
        <w:ind w:left="0" w:right="0" w:firstLine="920"/>
        <w:jc w:val="center"/>
        <w:rPr>
          <w:sz w:val="28"/>
          <w:szCs w:val="28"/>
        </w:rPr>
      </w:pPr>
      <w:r>
        <w:rPr>
          <w:rFonts w:ascii="Times New Roman" w:hAnsi="Times New Roman" w:eastAsia="Times New Roman" w:cs="Times New Roman"/>
          <w:color w:val="000000"/>
          <w:spacing w:val="0"/>
          <w:w w:val="50"/>
          <w:position w:val="0"/>
          <w:sz w:val="28"/>
          <w:szCs w:val="28"/>
          <w:shd w:val="clear" w:color="auto" w:fill="FFFFFF"/>
          <w:lang w:val="en-US" w:eastAsia="en-US" w:bidi="en-US"/>
        </w:rPr>
        <w:t>POLICIES REGARDINGCURRENTLYEMPLOYEDCHINESELANGUAGE TEACHERSAND CHINESE BRIDGE AWARD RECIPIENTS</w:t>
      </w:r>
    </w:p>
    <w:p>
      <w:pPr>
        <w:pStyle w:val="9"/>
        <w:keepNext w:val="0"/>
        <w:keepLines w:val="0"/>
        <w:widowControl w:val="0"/>
        <w:shd w:val="clear" w:color="auto" w:fill="auto"/>
        <w:bidi w:val="0"/>
        <w:spacing w:before="0" w:after="0" w:line="240" w:lineRule="auto"/>
        <w:ind w:left="0" w:right="0" w:firstLine="300"/>
        <w:jc w:val="both"/>
        <w:rPr>
          <w:sz w:val="28"/>
          <w:szCs w:val="28"/>
        </w:rPr>
      </w:pPr>
      <w:r>
        <w:rPr>
          <w:color w:val="000000"/>
          <w:spacing w:val="0"/>
          <w:w w:val="100"/>
          <w:position w:val="0"/>
          <w:sz w:val="28"/>
          <w:szCs w:val="28"/>
          <w:shd w:val="clear" w:color="auto" w:fill="FFFFFF"/>
        </w:rPr>
        <w:t>在职中文教师</w:t>
      </w:r>
    </w:p>
    <w:p>
      <w:pPr>
        <w:pStyle w:val="13"/>
        <w:keepNext w:val="0"/>
        <w:keepLines w:val="0"/>
        <w:widowControl w:val="0"/>
        <w:shd w:val="clear" w:color="auto" w:fill="auto"/>
        <w:bidi w:val="0"/>
        <w:spacing w:before="0" w:after="113" w:line="180" w:lineRule="auto"/>
        <w:ind w:left="0" w:right="0" w:firstLine="300"/>
        <w:jc w:val="left"/>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Currently employed Chinese language teachers</w:t>
      </w:r>
    </w:p>
    <w:p>
      <w:pPr>
        <w:pStyle w:val="25"/>
        <w:keepNext w:val="0"/>
        <w:keepLines w:val="0"/>
        <w:widowControl w:val="0"/>
        <w:shd w:val="clear" w:color="auto" w:fill="auto"/>
        <w:bidi w:val="0"/>
        <w:spacing w:before="0" w:after="120" w:line="240" w:lineRule="auto"/>
        <w:ind w:left="0" w:right="0" w:firstLine="0"/>
        <w:jc w:val="both"/>
        <w:rPr>
          <w:sz w:val="28"/>
          <w:szCs w:val="28"/>
        </w:rPr>
      </w:pPr>
      <w:r>
        <w:rPr>
          <w:color w:val="B54686"/>
          <w:spacing w:val="0"/>
          <w:w w:val="100"/>
          <w:position w:val="0"/>
          <w:sz w:val="28"/>
          <w:szCs w:val="28"/>
          <w:lang w:val="en-US" w:eastAsia="en-US" w:bidi="en-US"/>
        </w:rPr>
        <w:t>•</w:t>
      </w:r>
      <w:r>
        <w:rPr>
          <w:color w:val="000000"/>
          <w:spacing w:val="0"/>
          <w:w w:val="100"/>
          <w:position w:val="0"/>
          <w:sz w:val="28"/>
          <w:szCs w:val="28"/>
        </w:rPr>
        <w:t>在职中文教师申请各类奖学金，可提供就职机构出具的在职证明和推荐信，免提交汉语水平考试(</w:t>
      </w:r>
      <w:r>
        <w:rPr>
          <w:rFonts w:ascii="Times New Roman" w:hAnsi="Times New Roman" w:eastAsia="Times New Roman" w:cs="Times New Roman"/>
          <w:color w:val="000000"/>
          <w:spacing w:val="0"/>
          <w:w w:val="100"/>
          <w:position w:val="0"/>
          <w:sz w:val="28"/>
          <w:szCs w:val="28"/>
          <w:lang w:val="en-US" w:eastAsia="en-US" w:bidi="en-US"/>
        </w:rPr>
        <w:t xml:space="preserve">HSK </w:t>
      </w:r>
      <w:r>
        <w:rPr>
          <w:rFonts w:ascii="Times New Roman" w:hAnsi="Times New Roman" w:eastAsia="Times New Roman" w:cs="Times New Roman"/>
          <w:color w:val="000000"/>
          <w:spacing w:val="0"/>
          <w:w w:val="100"/>
          <w:position w:val="0"/>
          <w:sz w:val="28"/>
          <w:szCs w:val="28"/>
        </w:rPr>
        <w:t>)</w:t>
      </w:r>
      <w:r>
        <w:rPr>
          <w:color w:val="000000"/>
          <w:spacing w:val="0"/>
          <w:w w:val="100"/>
          <w:position w:val="0"/>
          <w:sz w:val="28"/>
          <w:szCs w:val="28"/>
        </w:rPr>
        <w:t>证书。</w:t>
      </w:r>
    </w:p>
    <w:p>
      <w:pPr>
        <w:pStyle w:val="13"/>
        <w:keepNext w:val="0"/>
        <w:keepLines w:val="0"/>
        <w:widowControl w:val="0"/>
        <w:shd w:val="clear" w:color="auto" w:fill="auto"/>
        <w:bidi w:val="0"/>
        <w:spacing w:before="0" w:after="183" w:line="298" w:lineRule="auto"/>
        <w:ind w:left="300" w:right="0" w:hanging="300"/>
        <w:jc w:val="left"/>
        <w:rPr>
          <w:sz w:val="28"/>
          <w:szCs w:val="28"/>
        </w:rPr>
      </w:pPr>
      <w:r>
        <w:rPr>
          <w:rFonts w:ascii="Times New Roman" w:hAnsi="Times New Roman" w:eastAsia="Times New Roman" w:cs="Times New Roman"/>
          <w:color w:val="B54686"/>
          <w:spacing w:val="0"/>
          <w:w w:val="100"/>
          <w:position w:val="0"/>
          <w:sz w:val="28"/>
          <w:szCs w:val="28"/>
          <w:lang w:val="en-US" w:eastAsia="en-US" w:bidi="en-US"/>
        </w:rPr>
        <w:t xml:space="preserve">• </w:t>
      </w:r>
      <w:r>
        <w:rPr>
          <w:rFonts w:ascii="Times New Roman" w:hAnsi="Times New Roman" w:eastAsia="Times New Roman" w:cs="Times New Roman"/>
          <w:color w:val="000000"/>
          <w:spacing w:val="0"/>
          <w:w w:val="100"/>
          <w:position w:val="0"/>
          <w:sz w:val="28"/>
          <w:szCs w:val="28"/>
          <w:lang w:val="en-US" w:eastAsia="en-US" w:bidi="en-US"/>
        </w:rPr>
        <w:t>Currently employed Chinese language teachers applying for the scholarships can be exempted from submitting Chinese Language Proficiency Test (HSK) certificates if they can provide proof of employment and a letter of recommendation from the institution where they work.</w:t>
      </w:r>
    </w:p>
    <w:p>
      <w:pPr>
        <w:pStyle w:val="9"/>
        <w:keepNext w:val="0"/>
        <w:keepLines w:val="0"/>
        <w:widowControl w:val="0"/>
        <w:shd w:val="clear" w:color="auto" w:fill="auto"/>
        <w:bidi w:val="0"/>
        <w:spacing w:before="0" w:after="0" w:line="240" w:lineRule="auto"/>
        <w:ind w:left="0" w:right="0" w:firstLine="300"/>
        <w:jc w:val="left"/>
        <w:rPr>
          <w:sz w:val="28"/>
          <w:szCs w:val="28"/>
        </w:rPr>
      </w:pPr>
      <w:r>
        <w:rPr>
          <w:color w:val="000000"/>
          <w:spacing w:val="0"/>
          <w:w w:val="100"/>
          <w:position w:val="0"/>
          <w:sz w:val="28"/>
          <w:szCs w:val="28"/>
          <w:shd w:val="clear" w:color="auto" w:fill="FFFFFF"/>
        </w:rPr>
        <w:t>汉语桥获奖者</w:t>
      </w:r>
    </w:p>
    <w:p>
      <w:pPr>
        <w:pStyle w:val="13"/>
        <w:keepNext w:val="0"/>
        <w:keepLines w:val="0"/>
        <w:widowControl w:val="0"/>
        <w:shd w:val="clear" w:color="auto" w:fill="auto"/>
        <w:bidi w:val="0"/>
        <w:spacing w:before="0" w:after="113" w:line="180" w:lineRule="auto"/>
        <w:ind w:left="0" w:right="0" w:firstLine="300"/>
        <w:jc w:val="left"/>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Chinese Bridge Award Recipients</w:t>
      </w:r>
    </w:p>
    <w:p>
      <w:pPr>
        <w:pStyle w:val="25"/>
        <w:keepNext w:val="0"/>
        <w:keepLines w:val="0"/>
        <w:widowControl w:val="0"/>
        <w:shd w:val="clear" w:color="auto" w:fill="auto"/>
        <w:bidi w:val="0"/>
        <w:spacing w:before="0" w:after="180" w:line="528" w:lineRule="exact"/>
        <w:ind w:left="300" w:right="0" w:hanging="300"/>
        <w:jc w:val="both"/>
        <w:rPr>
          <w:sz w:val="28"/>
          <w:szCs w:val="28"/>
        </w:rPr>
      </w:pPr>
      <w:r>
        <w:rPr>
          <w:color w:val="000000"/>
          <w:spacing w:val="0"/>
          <w:w w:val="100"/>
          <w:position w:val="0"/>
          <w:sz w:val="28"/>
          <w:szCs w:val="28"/>
        </w:rPr>
        <w:t>•在各类汉语桥比赛中获得</w:t>
      </w:r>
      <w:r>
        <w:rPr>
          <w:rFonts w:ascii="Times New Roman" w:hAnsi="Times New Roman" w:eastAsia="Times New Roman" w:cs="Times New Roman"/>
          <w:color w:val="000000"/>
          <w:spacing w:val="0"/>
          <w:w w:val="100"/>
          <w:position w:val="0"/>
          <w:sz w:val="28"/>
          <w:szCs w:val="28"/>
        </w:rPr>
        <w:t>2022</w:t>
      </w:r>
      <w:r>
        <w:rPr>
          <w:color w:val="000000"/>
          <w:spacing w:val="0"/>
          <w:w w:val="100"/>
          <w:position w:val="0"/>
          <w:sz w:val="28"/>
          <w:szCs w:val="28"/>
        </w:rPr>
        <w:t>年度”国际中文教师奖学金证书"者，登录国际中文教师奖学金网站，凭 奖学金证书向我校提交申请材料。</w:t>
      </w:r>
    </w:p>
    <w:p>
      <w:pPr>
        <w:pStyle w:val="13"/>
        <w:keepNext w:val="0"/>
        <w:keepLines w:val="0"/>
        <w:widowControl w:val="0"/>
        <w:shd w:val="clear" w:color="auto" w:fill="auto"/>
        <w:bidi w:val="0"/>
        <w:spacing w:before="0" w:after="60" w:line="298" w:lineRule="auto"/>
        <w:ind w:left="300" w:right="0" w:hanging="300"/>
        <w:jc w:val="both"/>
        <w:rPr>
          <w:sz w:val="28"/>
          <w:szCs w:val="28"/>
        </w:rPr>
      </w:pPr>
      <w:r>
        <w:rPr>
          <w:rFonts w:ascii="Times New Roman" w:hAnsi="Times New Roman" w:eastAsia="Times New Roman" w:cs="Times New Roman"/>
          <w:color w:val="B54686"/>
          <w:spacing w:val="0"/>
          <w:w w:val="100"/>
          <w:position w:val="0"/>
          <w:sz w:val="28"/>
          <w:szCs w:val="28"/>
          <w:lang w:val="en-US" w:eastAsia="en-US" w:bidi="en-US"/>
        </w:rPr>
        <w:t xml:space="preserve">• </w:t>
      </w:r>
      <w:r>
        <w:rPr>
          <w:rFonts w:ascii="Times New Roman" w:hAnsi="Times New Roman" w:eastAsia="Times New Roman" w:cs="Times New Roman"/>
          <w:color w:val="000000"/>
          <w:spacing w:val="0"/>
          <w:w w:val="100"/>
          <w:position w:val="0"/>
          <w:sz w:val="28"/>
          <w:szCs w:val="28"/>
          <w:lang w:val="en-US" w:eastAsia="en-US" w:bidi="en-US"/>
        </w:rPr>
        <w:t>Chinese Bridge winners who have been awarded the 2022 International Chinese Language Teachers Scholarship Certificate shall log onto the International Chinese Language Teachers Scholarship website and submit documents to XISU upon presentation of their scholarship certificates.</w:t>
      </w:r>
    </w:p>
    <w:p>
      <w:pPr>
        <w:pStyle w:val="13"/>
        <w:keepNext w:val="0"/>
        <w:keepLines w:val="0"/>
        <w:widowControl w:val="0"/>
        <w:shd w:val="clear" w:color="auto" w:fill="auto"/>
        <w:bidi w:val="0"/>
        <w:spacing w:before="0" w:after="0" w:line="240" w:lineRule="auto"/>
        <w:ind w:left="0" w:right="0" w:firstLine="300"/>
        <w:jc w:val="left"/>
        <w:rPr>
          <w:sz w:val="28"/>
          <w:szCs w:val="28"/>
        </w:rPr>
      </w:pPr>
      <w:r>
        <w:rPr>
          <w:rFonts w:ascii="宋体" w:hAnsi="宋体" w:eastAsia="宋体" w:cs="宋体"/>
          <w:color w:val="000000"/>
          <w:spacing w:val="0"/>
          <w:w w:val="100"/>
          <w:position w:val="0"/>
          <w:sz w:val="28"/>
          <w:szCs w:val="28"/>
          <w:lang w:val="zh-TW" w:eastAsia="zh-TW" w:bidi="zh-TW"/>
        </w:rPr>
        <w:t>如有问题</w:t>
      </w:r>
      <w:r>
        <w:rPr>
          <w:rFonts w:ascii="宋体" w:hAnsi="宋体" w:eastAsia="宋体" w:cs="宋体"/>
          <w:color w:val="000000"/>
          <w:spacing w:val="0"/>
          <w:w w:val="100"/>
          <w:position w:val="0"/>
          <w:sz w:val="28"/>
          <w:szCs w:val="28"/>
          <w:lang w:val="en-US" w:eastAsia="en-US" w:bidi="en-US"/>
        </w:rPr>
        <w:t>,</w:t>
      </w:r>
      <w:r>
        <w:rPr>
          <w:rFonts w:ascii="宋体" w:hAnsi="宋体" w:eastAsia="宋体" w:cs="宋体"/>
          <w:color w:val="000000"/>
          <w:spacing w:val="0"/>
          <w:w w:val="100"/>
          <w:position w:val="0"/>
          <w:sz w:val="28"/>
          <w:szCs w:val="28"/>
          <w:lang w:val="zh-TW" w:eastAsia="zh-TW" w:bidi="zh-TW"/>
        </w:rPr>
        <w:t xml:space="preserve">请咨询 </w:t>
      </w:r>
      <w:r>
        <w:rPr>
          <w:rFonts w:ascii="Times New Roman" w:hAnsi="Times New Roman" w:eastAsia="Times New Roman" w:cs="Times New Roman"/>
          <w:color w:val="000000"/>
          <w:spacing w:val="0"/>
          <w:w w:val="100"/>
          <w:position w:val="0"/>
          <w:sz w:val="28"/>
          <w:szCs w:val="28"/>
          <w:lang w:val="en-US" w:eastAsia="en-US" w:bidi="en-US"/>
        </w:rPr>
        <w:t>chinesebridge@chinese.cn</w:t>
      </w:r>
      <w:r>
        <w:rPr>
          <w:rFonts w:ascii="宋体" w:hAnsi="宋体" w:eastAsia="宋体" w:cs="宋体"/>
          <w:color w:val="000000"/>
          <w:spacing w:val="0"/>
          <w:w w:val="100"/>
          <w:position w:val="0"/>
          <w:sz w:val="28"/>
          <w:szCs w:val="28"/>
          <w:lang w:val="en-US" w:eastAsia="en-US" w:bidi="en-US"/>
        </w:rPr>
        <w:t>。</w:t>
      </w:r>
    </w:p>
    <w:p>
      <w:pPr>
        <w:pStyle w:val="13"/>
        <w:keepNext w:val="0"/>
        <w:keepLines w:val="0"/>
        <w:widowControl w:val="0"/>
        <w:pBdr>
          <w:bottom w:val="single" w:color="auto" w:sz="4" w:space="0"/>
        </w:pBdr>
        <w:shd w:val="clear" w:color="auto" w:fill="auto"/>
        <w:bidi w:val="0"/>
        <w:spacing w:before="0" w:after="1020" w:line="240" w:lineRule="auto"/>
        <w:ind w:left="0" w:right="0" w:firstLine="300"/>
        <w:jc w:val="both"/>
        <w:rPr>
          <w:sz w:val="28"/>
          <w:szCs w:val="28"/>
        </w:rPr>
      </w:pPr>
      <w:r>
        <w:rPr>
          <w:rFonts w:ascii="Times New Roman" w:hAnsi="Times New Roman" w:eastAsia="Times New Roman" w:cs="Times New Roman"/>
          <w:color w:val="000000"/>
          <w:spacing w:val="0"/>
          <w:w w:val="100"/>
          <w:position w:val="0"/>
          <w:sz w:val="28"/>
          <w:szCs w:val="28"/>
          <w:lang w:val="en-US" w:eastAsia="en-US" w:bidi="en-US"/>
        </w:rPr>
        <w:t xml:space="preserve">For inquiry, please contact </w:t>
      </w:r>
      <w:r>
        <w:rPr>
          <w:sz w:val="28"/>
          <w:szCs w:val="28"/>
        </w:rPr>
        <w:fldChar w:fldCharType="begin"/>
      </w:r>
      <w:r>
        <w:rPr>
          <w:sz w:val="28"/>
          <w:szCs w:val="28"/>
        </w:rPr>
        <w:instrText xml:space="preserve">HYPERLINK "mailto:chinesebridge@chinese.cn"</w:instrText>
      </w:r>
      <w:r>
        <w:rPr>
          <w:sz w:val="28"/>
          <w:szCs w:val="28"/>
        </w:rPr>
        <w:fldChar w:fldCharType="separate"/>
      </w:r>
      <w:r>
        <w:rPr>
          <w:rFonts w:ascii="Times New Roman" w:hAnsi="Times New Roman" w:eastAsia="Times New Roman" w:cs="Times New Roman"/>
          <w:color w:val="000000"/>
          <w:spacing w:val="0"/>
          <w:w w:val="100"/>
          <w:position w:val="0"/>
          <w:sz w:val="28"/>
          <w:szCs w:val="28"/>
          <w:lang w:val="en-US" w:eastAsia="en-US" w:bidi="en-US"/>
        </w:rPr>
        <w:t>chinesebridge@chinese.cn</w:t>
      </w:r>
      <w:r>
        <w:rPr>
          <w:sz w:val="28"/>
          <w:szCs w:val="28"/>
        </w:rPr>
        <w:fldChar w:fldCharType="end"/>
      </w:r>
      <w:r>
        <w:rPr>
          <w:rFonts w:ascii="Times New Roman" w:hAnsi="Times New Roman" w:eastAsia="Times New Roman" w:cs="Times New Roman"/>
          <w:color w:val="000000"/>
          <w:spacing w:val="0"/>
          <w:w w:val="100"/>
          <w:position w:val="0"/>
          <w:sz w:val="28"/>
          <w:szCs w:val="28"/>
          <w:lang w:val="en-US" w:eastAsia="en-US" w:bidi="en-US"/>
        </w:rPr>
        <w:t>.</w:t>
      </w:r>
    </w:p>
    <w:p>
      <w:pPr>
        <w:pStyle w:val="9"/>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shd w:val="clear" w:color="auto" w:fill="FFFFFF"/>
        </w:rPr>
        <w:t>推荐机枸和投收院校</w:t>
      </w:r>
    </w:p>
    <w:p>
      <w:pPr>
        <w:pStyle w:val="17"/>
        <w:keepNext w:val="0"/>
        <w:keepLines w:val="0"/>
        <w:widowControl w:val="0"/>
        <w:shd w:val="clear" w:color="auto" w:fill="auto"/>
        <w:bidi w:val="0"/>
        <w:spacing w:before="0" w:after="102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ADMISSION AND CONSULTATION SERVICES</w:t>
      </w:r>
    </w:p>
    <w:p>
      <w:pPr>
        <w:pStyle w:val="9"/>
        <w:keepNext w:val="0"/>
        <w:keepLines w:val="0"/>
        <w:widowControl w:val="0"/>
        <w:shd w:val="clear" w:color="auto" w:fill="auto"/>
        <w:bidi w:val="0"/>
        <w:spacing w:before="0" w:after="0" w:line="240" w:lineRule="auto"/>
        <w:ind w:left="0" w:right="0" w:firstLine="780"/>
        <w:jc w:val="left"/>
        <w:rPr>
          <w:sz w:val="28"/>
          <w:szCs w:val="28"/>
        </w:rPr>
      </w:pPr>
      <w:r>
        <w:rPr>
          <w:color w:val="000000"/>
          <w:spacing w:val="0"/>
          <w:w w:val="100"/>
          <w:position w:val="0"/>
          <w:sz w:val="28"/>
          <w:szCs w:val="28"/>
        </w:rPr>
        <w:t>推荐机构和接收院校依据本办法履行属地责任，提供咨询、推荐、招生等服务。</w:t>
      </w:r>
    </w:p>
    <w:p>
      <w:pPr>
        <w:pStyle w:val="13"/>
        <w:keepNext w:val="0"/>
        <w:keepLines w:val="0"/>
        <w:widowControl w:val="0"/>
        <w:shd w:val="clear" w:color="auto" w:fill="auto"/>
        <w:bidi w:val="0"/>
        <w:spacing w:before="0" w:after="145" w:line="259" w:lineRule="auto"/>
        <w:ind w:left="0" w:right="0" w:firstLine="80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Recommending institutions and host institutions are responsible for issuing local enrollment guide and provide consulting, recommending and registering services in accordance with this procedure.</w:t>
      </w:r>
    </w:p>
    <w:p>
      <w:pPr>
        <w:pStyle w:val="25"/>
        <w:keepNext w:val="0"/>
        <w:keepLines w:val="0"/>
        <w:widowControl w:val="0"/>
        <w:shd w:val="clear" w:color="auto" w:fill="auto"/>
        <w:bidi w:val="0"/>
        <w:spacing w:before="0" w:after="60" w:line="240" w:lineRule="auto"/>
        <w:ind w:left="0" w:right="0" w:firstLine="780"/>
        <w:jc w:val="left"/>
        <w:rPr>
          <w:sz w:val="28"/>
          <w:szCs w:val="28"/>
        </w:rPr>
      </w:pPr>
      <w:r>
        <w:rPr>
          <w:color w:val="000000"/>
          <w:spacing w:val="0"/>
          <w:w w:val="100"/>
          <w:position w:val="0"/>
          <w:sz w:val="28"/>
          <w:szCs w:val="28"/>
          <w:shd w:val="clear" w:color="auto" w:fill="FFFFFF"/>
        </w:rPr>
        <w:t>西安外国语大学为</w:t>
      </w:r>
      <w:r>
        <w:rPr>
          <w:rFonts w:ascii="Times New Roman" w:hAnsi="Times New Roman" w:eastAsia="Times New Roman" w:cs="Times New Roman"/>
          <w:color w:val="000000"/>
          <w:spacing w:val="0"/>
          <w:w w:val="100"/>
          <w:position w:val="0"/>
          <w:sz w:val="28"/>
          <w:szCs w:val="28"/>
          <w:shd w:val="clear" w:color="auto" w:fill="FFFFFF"/>
          <w:lang w:val="en-US" w:eastAsia="en-US" w:bidi="en-US"/>
        </w:rPr>
        <w:t>HSK</w:t>
      </w:r>
      <w:r>
        <w:rPr>
          <w:color w:val="000000"/>
          <w:spacing w:val="0"/>
          <w:w w:val="100"/>
          <w:position w:val="0"/>
          <w:sz w:val="28"/>
          <w:szCs w:val="28"/>
          <w:shd w:val="clear" w:color="auto" w:fill="FFFFFF"/>
        </w:rPr>
        <w:t>考点</w:t>
      </w:r>
      <w:r>
        <w:rPr>
          <w:color w:val="000000"/>
          <w:spacing w:val="0"/>
          <w:w w:val="100"/>
          <w:position w:val="0"/>
          <w:sz w:val="28"/>
          <w:szCs w:val="28"/>
          <w:shd w:val="clear" w:color="auto" w:fill="FFFFFF"/>
          <w:lang w:val="en-US" w:eastAsia="en-US" w:bidi="en-US"/>
        </w:rPr>
        <w:t>，</w:t>
      </w:r>
      <w:r>
        <w:rPr>
          <w:color w:val="000000"/>
          <w:spacing w:val="0"/>
          <w:w w:val="100"/>
          <w:position w:val="0"/>
          <w:sz w:val="28"/>
          <w:szCs w:val="28"/>
          <w:shd w:val="clear" w:color="auto" w:fill="FFFFFF"/>
        </w:rPr>
        <w:t>可作为国际中文教师奖学金推荐机构,详情可咨询考点办公室。</w:t>
      </w:r>
    </w:p>
    <w:p>
      <w:pPr>
        <w:pStyle w:val="13"/>
        <w:keepNext w:val="0"/>
        <w:keepLines w:val="0"/>
        <w:widowControl w:val="0"/>
        <w:shd w:val="clear" w:color="auto" w:fill="auto"/>
        <w:bidi w:val="0"/>
        <w:spacing w:before="0" w:after="0" w:line="269" w:lineRule="auto"/>
        <w:ind w:left="0" w:right="0" w:firstLine="800"/>
        <w:jc w:val="both"/>
        <w:rPr>
          <w:sz w:val="28"/>
          <w:szCs w:val="28"/>
        </w:rPr>
        <w:sectPr>
          <w:footerReference r:id="rId11" w:type="default"/>
          <w:footerReference r:id="rId12" w:type="even"/>
          <w:footnotePr>
            <w:numFmt w:val="decimal"/>
          </w:footnotePr>
          <w:pgSz w:w="17924" w:h="26208"/>
          <w:pgMar w:top="3029" w:right="1508" w:bottom="2604" w:left="1700" w:header="2601" w:footer="3" w:gutter="0"/>
          <w:pgNumType w:start="5"/>
          <w:cols w:space="720" w:num="1"/>
          <w:rtlGutter w:val="0"/>
          <w:docGrid w:linePitch="360" w:charSpace="0"/>
        </w:sectPr>
      </w:pPr>
      <w:r>
        <w:rPr>
          <w:rFonts w:ascii="Times New Roman" w:hAnsi="Times New Roman" w:eastAsia="Times New Roman" w:cs="Times New Roman"/>
          <w:color w:val="000000"/>
          <w:spacing w:val="0"/>
          <w:w w:val="100"/>
          <w:position w:val="0"/>
          <w:sz w:val="28"/>
          <w:szCs w:val="28"/>
          <w:shd w:val="clear" w:color="auto" w:fill="FFFFFF"/>
          <w:lang w:val="en-US" w:eastAsia="en-US" w:bidi="en-US"/>
        </w:rPr>
        <w:t>Xi'an International Studies University is the HSK test center. It can be functioned as a International Chinese Language Teachers Scholarship recommendation agency. For details, please contact the test center office.</w:t>
      </w:r>
    </w:p>
    <w:p>
      <w:pPr>
        <w:widowControl w:val="0"/>
        <w:spacing w:before="5" w:after="5" w:line="240" w:lineRule="exact"/>
        <w:rPr>
          <w:sz w:val="28"/>
          <w:szCs w:val="28"/>
        </w:rPr>
      </w:pPr>
    </w:p>
    <w:p>
      <w:pPr>
        <w:widowControl w:val="0"/>
        <w:spacing w:line="1" w:lineRule="exact"/>
        <w:rPr>
          <w:sz w:val="28"/>
          <w:szCs w:val="28"/>
        </w:rPr>
        <w:sectPr>
          <w:footnotePr>
            <w:numFmt w:val="decimal"/>
          </w:footnotePr>
          <w:type w:val="continuous"/>
          <w:pgSz w:w="17924" w:h="26208"/>
          <w:pgMar w:top="3026" w:right="0" w:bottom="2615" w:left="0" w:header="0" w:footer="3" w:gutter="0"/>
          <w:cols w:space="720" w:num="1"/>
          <w:rtlGutter w:val="0"/>
          <w:docGrid w:linePitch="360" w:charSpace="0"/>
        </w:sectPr>
      </w:pPr>
    </w:p>
    <w:p>
      <w:pPr>
        <w:pStyle w:val="9"/>
        <w:keepNext w:val="0"/>
        <w:keepLines w:val="0"/>
        <w:widowControl w:val="0"/>
        <w:shd w:val="clear" w:color="auto" w:fill="auto"/>
        <w:bidi w:val="0"/>
        <w:spacing w:before="0" w:after="100" w:line="240" w:lineRule="auto"/>
        <w:ind w:left="0" w:right="0" w:firstLine="0"/>
        <w:jc w:val="left"/>
        <w:rPr>
          <w:sz w:val="28"/>
          <w:szCs w:val="28"/>
        </w:rPr>
      </w:pPr>
      <w:r>
        <w:rPr>
          <w:color w:val="000000"/>
          <w:spacing w:val="0"/>
          <w:w w:val="100"/>
          <w:position w:val="0"/>
          <w:sz w:val="28"/>
          <w:szCs w:val="28"/>
        </w:rPr>
        <w:t>联系人：张锋</w:t>
      </w:r>
    </w:p>
    <w:p>
      <w:pPr>
        <w:pStyle w:val="9"/>
        <w:keepNext w:val="0"/>
        <w:keepLines w:val="0"/>
        <w:widowControl w:val="0"/>
        <w:shd w:val="clear" w:color="auto" w:fill="auto"/>
        <w:bidi w:val="0"/>
        <w:spacing w:before="0" w:after="100" w:line="240" w:lineRule="auto"/>
        <w:ind w:left="0" w:right="0" w:firstLine="0"/>
        <w:jc w:val="left"/>
        <w:rPr>
          <w:sz w:val="28"/>
          <w:szCs w:val="28"/>
        </w:rPr>
      </w:pPr>
      <w:r>
        <w:rPr>
          <w:color w:val="000000"/>
          <w:spacing w:val="0"/>
          <w:w w:val="100"/>
          <w:position w:val="0"/>
          <w:sz w:val="28"/>
          <w:szCs w:val="28"/>
        </w:rPr>
        <w:t>电子邮箱：</w:t>
      </w:r>
      <w:r>
        <w:rPr>
          <w:sz w:val="28"/>
          <w:szCs w:val="28"/>
        </w:rPr>
        <w:fldChar w:fldCharType="begin"/>
      </w:r>
      <w:r>
        <w:rPr>
          <w:sz w:val="28"/>
          <w:szCs w:val="28"/>
        </w:rPr>
        <w:instrText xml:space="preserve">HYPERLINK "mailto:hxy@xisu.edu.cn"</w:instrText>
      </w:r>
      <w:r>
        <w:rPr>
          <w:sz w:val="28"/>
          <w:szCs w:val="28"/>
        </w:rPr>
        <w:fldChar w:fldCharType="separate"/>
      </w:r>
      <w:r>
        <w:rPr>
          <w:color w:val="000000"/>
          <w:spacing w:val="0"/>
          <w:w w:val="100"/>
          <w:position w:val="0"/>
          <w:sz w:val="28"/>
          <w:szCs w:val="28"/>
          <w:lang w:val="en-US" w:eastAsia="en-US" w:bidi="en-US"/>
        </w:rPr>
        <w:t>hxy@xisu.edu.cn</w:t>
      </w:r>
      <w:r>
        <w:rPr>
          <w:sz w:val="28"/>
          <w:szCs w:val="28"/>
        </w:rPr>
        <w:fldChar w:fldCharType="end"/>
      </w:r>
    </w:p>
    <w:p>
      <w:pPr>
        <w:pStyle w:val="9"/>
        <w:keepNext w:val="0"/>
        <w:keepLines w:val="0"/>
        <w:widowControl w:val="0"/>
        <w:shd w:val="clear" w:color="auto" w:fill="auto"/>
        <w:bidi w:val="0"/>
        <w:spacing w:before="0" w:after="100" w:line="240" w:lineRule="auto"/>
        <w:ind w:left="0" w:right="0" w:firstLine="0"/>
        <w:jc w:val="left"/>
        <w:rPr>
          <w:sz w:val="28"/>
          <w:szCs w:val="28"/>
        </w:rPr>
      </w:pPr>
      <w:r>
        <w:rPr>
          <w:color w:val="000000"/>
          <w:spacing w:val="0"/>
          <w:w w:val="100"/>
          <w:position w:val="0"/>
          <w:sz w:val="28"/>
          <w:szCs w:val="28"/>
        </w:rPr>
        <w:t>联系电话:</w:t>
      </w:r>
      <w:r>
        <w:rPr>
          <w:color w:val="000000"/>
          <w:spacing w:val="0"/>
          <w:w w:val="100"/>
          <w:position w:val="0"/>
          <w:sz w:val="28"/>
          <w:szCs w:val="28"/>
          <w:lang w:val="en-US" w:eastAsia="en-US" w:bidi="en-US"/>
        </w:rPr>
        <w:t>+86-29-85309600</w:t>
      </w:r>
    </w:p>
    <w:p>
      <w:pPr>
        <w:pStyle w:val="9"/>
        <w:keepNext w:val="0"/>
        <w:keepLines w:val="0"/>
        <w:widowControl w:val="0"/>
        <w:shd w:val="clear" w:color="auto" w:fill="auto"/>
        <w:bidi w:val="0"/>
        <w:spacing w:before="0" w:after="100" w:line="240" w:lineRule="auto"/>
        <w:ind w:left="0" w:right="0" w:firstLine="0"/>
        <w:jc w:val="left"/>
        <w:rPr>
          <w:sz w:val="28"/>
          <w:szCs w:val="28"/>
        </w:rPr>
      </w:pPr>
      <w:r>
        <w:rPr>
          <w:color w:val="000000"/>
          <w:spacing w:val="0"/>
          <w:w w:val="100"/>
          <w:position w:val="0"/>
          <w:sz w:val="28"/>
          <w:szCs w:val="28"/>
          <w:lang w:val="en-US" w:eastAsia="en-US" w:bidi="en-US"/>
        </w:rPr>
        <w:t>Liaison person: Zhang Feng</w:t>
      </w:r>
    </w:p>
    <w:p>
      <w:pPr>
        <w:pStyle w:val="9"/>
        <w:keepNext w:val="0"/>
        <w:keepLines w:val="0"/>
        <w:widowControl w:val="0"/>
        <w:shd w:val="clear" w:color="auto" w:fill="auto"/>
        <w:bidi w:val="0"/>
        <w:spacing w:before="0" w:after="100" w:line="240" w:lineRule="auto"/>
        <w:ind w:left="0" w:right="0" w:firstLine="0"/>
        <w:jc w:val="left"/>
        <w:rPr>
          <w:sz w:val="28"/>
          <w:szCs w:val="28"/>
        </w:rPr>
      </w:pPr>
      <w:r>
        <w:rPr>
          <w:color w:val="000000"/>
          <w:spacing w:val="0"/>
          <w:w w:val="100"/>
          <w:position w:val="0"/>
          <w:sz w:val="28"/>
          <w:szCs w:val="28"/>
          <w:lang w:val="en-US" w:eastAsia="en-US" w:bidi="en-US"/>
        </w:rPr>
        <w:t xml:space="preserve">E-mail: </w:t>
      </w:r>
      <w:r>
        <w:rPr>
          <w:sz w:val="28"/>
          <w:szCs w:val="28"/>
        </w:rPr>
        <w:fldChar w:fldCharType="begin"/>
      </w:r>
      <w:r>
        <w:rPr>
          <w:sz w:val="28"/>
          <w:szCs w:val="28"/>
        </w:rPr>
        <w:instrText xml:space="preserve">HYPERLINK "mailto:hxy@xisu.edu.cn"</w:instrText>
      </w:r>
      <w:r>
        <w:rPr>
          <w:sz w:val="28"/>
          <w:szCs w:val="28"/>
        </w:rPr>
        <w:fldChar w:fldCharType="separate"/>
      </w:r>
      <w:r>
        <w:rPr>
          <w:color w:val="000000"/>
          <w:spacing w:val="0"/>
          <w:w w:val="100"/>
          <w:position w:val="0"/>
          <w:sz w:val="28"/>
          <w:szCs w:val="28"/>
          <w:lang w:val="en-US" w:eastAsia="en-US" w:bidi="en-US"/>
        </w:rPr>
        <w:t>hxy@xisu.edu.cn</w:t>
      </w:r>
      <w:r>
        <w:rPr>
          <w:sz w:val="28"/>
          <w:szCs w:val="28"/>
        </w:rPr>
        <w:fldChar w:fldCharType="end"/>
      </w:r>
    </w:p>
    <w:p>
      <w:pPr>
        <w:pStyle w:val="9"/>
        <w:keepNext w:val="0"/>
        <w:keepLines w:val="0"/>
        <w:widowControl w:val="0"/>
        <w:shd w:val="clear" w:color="auto" w:fill="auto"/>
        <w:bidi w:val="0"/>
        <w:spacing w:before="0" w:after="100" w:line="240" w:lineRule="auto"/>
        <w:ind w:left="0" w:right="0" w:firstLine="0"/>
        <w:jc w:val="left"/>
        <w:rPr>
          <w:sz w:val="28"/>
          <w:szCs w:val="28"/>
        </w:rPr>
        <w:sectPr>
          <w:footnotePr>
            <w:numFmt w:val="decimal"/>
          </w:footnotePr>
          <w:type w:val="continuous"/>
          <w:pgSz w:w="17924" w:h="26208"/>
          <w:pgMar w:top="3026" w:right="4174" w:bottom="2615" w:left="2052" w:header="0" w:footer="3" w:gutter="0"/>
          <w:cols w:space="1125" w:num="2"/>
          <w:rtlGutter w:val="0"/>
          <w:docGrid w:linePitch="360" w:charSpace="0"/>
        </w:sectPr>
      </w:pPr>
      <w:r>
        <w:rPr>
          <w:color w:val="000000"/>
          <w:spacing w:val="0"/>
          <w:w w:val="100"/>
          <w:position w:val="0"/>
          <w:sz w:val="28"/>
          <w:szCs w:val="28"/>
          <w:lang w:val="en-US" w:eastAsia="en-US" w:bidi="en-US"/>
        </w:rPr>
        <w:t>Tel: +86-29-85309600</w:t>
      </w:r>
    </w:p>
    <w:p>
      <w:pPr>
        <w:rPr>
          <w:sz w:val="28"/>
          <w:szCs w:val="28"/>
        </w:rPr>
        <w:sectPr>
          <w:footnotePr>
            <w:numFmt w:val="decimal"/>
          </w:footnotePr>
          <w:type w:val="continuous"/>
          <w:pgSz w:w="17924" w:h="26208"/>
          <w:pgMar w:top="3026" w:right="4174" w:bottom="2615" w:left="2052" w:header="0" w:footer="3" w:gutter="0"/>
          <w:cols w:space="1125" w:num="2"/>
          <w:rtlGutter w:val="0"/>
          <w:docGrid w:linePitch="360" w:charSpace="0"/>
        </w:sectPr>
      </w:pPr>
    </w:p>
    <w:p>
      <w:pPr>
        <w:widowControl w:val="0"/>
        <w:spacing w:line="1" w:lineRule="exact"/>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page">
                  <wp:posOffset>1065530</wp:posOffset>
                </wp:positionH>
                <wp:positionV relativeFrom="paragraph">
                  <wp:posOffset>9055735</wp:posOffset>
                </wp:positionV>
                <wp:extent cx="2914015" cy="365760"/>
                <wp:effectExtent l="0" t="0" r="635" b="15240"/>
                <wp:wrapSquare wrapText="right"/>
                <wp:docPr id="27" name="Shape 27"/>
                <wp:cNvGraphicFramePr/>
                <a:graphic xmlns:a="http://schemas.openxmlformats.org/drawingml/2006/main">
                  <a:graphicData uri="http://schemas.microsoft.com/office/word/2010/wordprocessingShape">
                    <wps:wsp>
                      <wps:cNvSpPr txBox="1"/>
                      <wps:spPr>
                        <a:xfrm>
                          <a:off x="0" y="0"/>
                          <a:ext cx="2914015" cy="365760"/>
                        </a:xfrm>
                        <a:prstGeom prst="rect">
                          <a:avLst/>
                        </a:prstGeom>
                        <a:solidFill>
                          <a:srgbClr val="6E8B39"/>
                        </a:solidFill>
                      </wps:spPr>
                      <wps:txbx>
                        <w:txbxContent>
                          <w:p>
                            <w:pPr>
                              <w:pStyle w:val="25"/>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FFFFFF"/>
                              </w:rPr>
                              <w:t>西安外国语大学留学生招生办公室</w:t>
                            </w:r>
                          </w:p>
                        </w:txbxContent>
                      </wps:txbx>
                      <wps:bodyPr wrap="none" lIns="0" tIns="0" rIns="0" bIns="0">
                        <a:noAutofit/>
                      </wps:bodyPr>
                    </wps:wsp>
                  </a:graphicData>
                </a:graphic>
              </wp:anchor>
            </w:drawing>
          </mc:Choice>
          <mc:Fallback>
            <w:pict>
              <v:shape id="Shape 27" o:spid="_x0000_s1026" o:spt="202" type="#_x0000_t202" style="position:absolute;left:0pt;margin-left:83.9pt;margin-top:713.05pt;height:28.8pt;width:229.45pt;mso-position-horizontal-relative:page;mso-wrap-distance-bottom:0pt;mso-wrap-distance-left:9pt;mso-wrap-distance-right:9pt;mso-wrap-distance-top:0pt;mso-wrap-style:none;z-index:251660288;mso-width-relative:page;mso-height-relative:page;" fillcolor="#6E8B39" filled="t" stroked="f" coordsize="21600,21600" o:gfxdata="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ek2Y/bAAAADQEAAA8AAAAAAAAAAQAgAAAAIgAAAGRy&#10;cy9kb3ducmV2LnhtbFBLAQIUABQAAAAIAIdO4kBYFRQcyQEAAJsDAAAOAAAAAAAAAAEAIAAAACoB&#10;AABkcnMvZTJvRG9jLnhtbFBLBQYAAAAABgAGAFkBAABlBQAAAAA=&#10;">
                <v:fill on="t" focussize="0,0"/>
                <v:stroke on="f"/>
                <v:imagedata o:title=""/>
                <o:lock v:ext="edit" aspectratio="f"/>
                <v:textbox inset="0mm,0mm,0mm,0mm">
                  <w:txbxContent>
                    <w:p>
                      <w:pPr>
                        <w:pStyle w:val="25"/>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FFFFFF"/>
                        </w:rPr>
                        <w:t>西安外国语大学留学生招生办公室</w:t>
                      </w:r>
                    </w:p>
                  </w:txbxContent>
                </v:textbox>
                <w10:wrap type="square" side="right"/>
              </v:shape>
            </w:pict>
          </mc:Fallback>
        </mc:AlternateContent>
      </w:r>
      <w:r>
        <w:rPr>
          <w:sz w:val="28"/>
          <w:szCs w:val="28"/>
        </w:rPr>
        <mc:AlternateContent>
          <mc:Choice Requires="wps">
            <w:drawing>
              <wp:anchor distT="173990" distB="635" distL="114300" distR="4244340" simplePos="0" relativeHeight="251660288" behindDoc="0" locked="0" layoutInCell="1" allowOverlap="1">
                <wp:simplePos x="0" y="0"/>
                <wp:positionH relativeFrom="page">
                  <wp:posOffset>1056640</wp:posOffset>
                </wp:positionH>
                <wp:positionV relativeFrom="paragraph">
                  <wp:posOffset>9591675</wp:posOffset>
                </wp:positionV>
                <wp:extent cx="3380105" cy="5880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380105" cy="588010"/>
                        </a:xfrm>
                        <a:prstGeom prst="rect">
                          <a:avLst/>
                        </a:prstGeom>
                        <a:noFill/>
                      </wps:spPr>
                      <wps:txbx>
                        <w:txbxContent>
                          <w:p>
                            <w:pPr>
                              <w:pStyle w:val="13"/>
                              <w:keepNext w:val="0"/>
                              <w:keepLines w:val="0"/>
                              <w:widowControl w:val="0"/>
                              <w:shd w:val="clear" w:color="auto" w:fill="auto"/>
                              <w:bidi w:val="0"/>
                              <w:spacing w:before="0" w:after="120" w:line="240" w:lineRule="auto"/>
                              <w:ind w:left="0" w:right="0" w:firstLine="0"/>
                              <w:jc w:val="left"/>
                            </w:pPr>
                            <w:r>
                              <w:rPr>
                                <w:rFonts w:ascii="宋体" w:hAnsi="宋体" w:eastAsia="宋体" w:cs="宋体"/>
                                <w:color w:val="000000"/>
                                <w:spacing w:val="0"/>
                                <w:w w:val="100"/>
                                <w:position w:val="0"/>
                                <w:sz w:val="30"/>
                                <w:szCs w:val="30"/>
                                <w:lang w:val="zh-TW" w:eastAsia="zh-TW" w:bidi="zh-TW"/>
                              </w:rPr>
                              <w:t>电子信箱：</w:t>
                            </w:r>
                            <w:r>
                              <w:fldChar w:fldCharType="begin"/>
                            </w:r>
                            <w:r>
                              <w:instrText xml:space="preserve">HYPERLINK "mailto:admission@xisu.edu.cn"</w:instrText>
                            </w:r>
                            <w:r>
                              <w:fldChar w:fldCharType="separate"/>
                            </w:r>
                            <w:r>
                              <w:rPr>
                                <w:rFonts w:ascii="Times New Roman" w:hAnsi="Times New Roman" w:eastAsia="Times New Roman" w:cs="Times New Roman"/>
                                <w:color w:val="000000"/>
                                <w:spacing w:val="0"/>
                                <w:w w:val="100"/>
                                <w:position w:val="0"/>
                                <w:lang w:val="en-US" w:eastAsia="en-US" w:bidi="en-US"/>
                              </w:rPr>
                              <w:t>admission@xisu.edu.cn</w:t>
                            </w:r>
                            <w:r>
                              <w:fldChar w:fldCharType="end"/>
                            </w:r>
                          </w:p>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lang w:val="zh-TW" w:eastAsia="zh-TW" w:bidi="zh-TW"/>
                              </w:rPr>
                              <w:t>联系电话:</w:t>
                            </w:r>
                            <w:r>
                              <w:rPr>
                                <w:rFonts w:ascii="Times New Roman" w:hAnsi="Times New Roman" w:eastAsia="Times New Roman" w:cs="Times New Roman"/>
                                <w:color w:val="000000"/>
                                <w:spacing w:val="0"/>
                                <w:w w:val="100"/>
                                <w:position w:val="0"/>
                                <w:lang w:val="en-US" w:eastAsia="en-US" w:bidi="en-US"/>
                              </w:rPr>
                              <w:t>+86-29-85309431</w:t>
                            </w:r>
                          </w:p>
                        </w:txbxContent>
                      </wps:txbx>
                      <wps:bodyPr lIns="0" tIns="0" rIns="0" bIns="0">
                        <a:noAutofit/>
                      </wps:bodyPr>
                    </wps:wsp>
                  </a:graphicData>
                </a:graphic>
              </wp:anchor>
            </w:drawing>
          </mc:Choice>
          <mc:Fallback>
            <w:pict>
              <v:shape id="Shape 29" o:spid="_x0000_s1026" o:spt="202" type="#_x0000_t202" style="position:absolute;left:0pt;margin-left:83.2pt;margin-top:755.25pt;height:46.3pt;width:266.15pt;mso-position-horizontal-relative:page;mso-wrap-distance-bottom:0.05pt;mso-wrap-distance-top:13.7pt;z-index:251660288;mso-width-relative:page;mso-height-relative:page;" filled="f" stroked="f" coordsize="21600,21600" o:gfxdata="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36Qb9oAAAANAQAADwAA&#10;AAAAAAABACAAAAAiAAAAZHJzL2Rvd25yZXYueG1sUEsBAhQAFAAAAAgAh07iQGeWSMSiAQAAZgMA&#10;AA4AAAAAAAAAAQAgAAAAKQEAAGRycy9lMm9Eb2MueG1sUEsFBgAAAAAGAAYAWQEAAD0FAAAAAA==&#10;">
                <v:fill on="f" focussize="0,0"/>
                <v:stroke on="f"/>
                <v:imagedata o:title=""/>
                <o:lock v:ext="edit" aspectratio="f"/>
                <v:textbox inset="0mm,0mm,0mm,0mm">
                  <w:txbxContent>
                    <w:p>
                      <w:pPr>
                        <w:pStyle w:val="13"/>
                        <w:keepNext w:val="0"/>
                        <w:keepLines w:val="0"/>
                        <w:widowControl w:val="0"/>
                        <w:shd w:val="clear" w:color="auto" w:fill="auto"/>
                        <w:bidi w:val="0"/>
                        <w:spacing w:before="0" w:after="120" w:line="240" w:lineRule="auto"/>
                        <w:ind w:left="0" w:right="0" w:firstLine="0"/>
                        <w:jc w:val="left"/>
                      </w:pPr>
                      <w:r>
                        <w:rPr>
                          <w:rFonts w:ascii="宋体" w:hAnsi="宋体" w:eastAsia="宋体" w:cs="宋体"/>
                          <w:color w:val="000000"/>
                          <w:spacing w:val="0"/>
                          <w:w w:val="100"/>
                          <w:position w:val="0"/>
                          <w:sz w:val="30"/>
                          <w:szCs w:val="30"/>
                          <w:lang w:val="zh-TW" w:eastAsia="zh-TW" w:bidi="zh-TW"/>
                        </w:rPr>
                        <w:t>电子信箱：</w:t>
                      </w:r>
                      <w:r>
                        <w:fldChar w:fldCharType="begin"/>
                      </w:r>
                      <w:r>
                        <w:instrText xml:space="preserve">HYPERLINK "mailto:admission@xisu.edu.cn"</w:instrText>
                      </w:r>
                      <w:r>
                        <w:fldChar w:fldCharType="separate"/>
                      </w:r>
                      <w:r>
                        <w:rPr>
                          <w:rFonts w:ascii="Times New Roman" w:hAnsi="Times New Roman" w:eastAsia="Times New Roman" w:cs="Times New Roman"/>
                          <w:color w:val="000000"/>
                          <w:spacing w:val="0"/>
                          <w:w w:val="100"/>
                          <w:position w:val="0"/>
                          <w:lang w:val="en-US" w:eastAsia="en-US" w:bidi="en-US"/>
                        </w:rPr>
                        <w:t>admission@xisu.edu.cn</w:t>
                      </w:r>
                      <w:r>
                        <w:fldChar w:fldCharType="end"/>
                      </w:r>
                    </w:p>
                    <w:p>
                      <w:pPr>
                        <w:pStyle w:val="13"/>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sz w:val="30"/>
                          <w:szCs w:val="30"/>
                          <w:lang w:val="zh-TW" w:eastAsia="zh-TW" w:bidi="zh-TW"/>
                        </w:rPr>
                        <w:t>联系电话:</w:t>
                      </w:r>
                      <w:r>
                        <w:rPr>
                          <w:rFonts w:ascii="Times New Roman" w:hAnsi="Times New Roman" w:eastAsia="Times New Roman" w:cs="Times New Roman"/>
                          <w:color w:val="000000"/>
                          <w:spacing w:val="0"/>
                          <w:w w:val="100"/>
                          <w:position w:val="0"/>
                          <w:lang w:val="en-US" w:eastAsia="en-US" w:bidi="en-US"/>
                        </w:rPr>
                        <w:t>+86-29-85309431</w:t>
                      </w:r>
                    </w:p>
                  </w:txbxContent>
                </v:textbox>
                <w10:wrap type="topAndBottom"/>
              </v:shape>
            </w:pict>
          </mc:Fallback>
        </mc:AlternateContent>
      </w:r>
      <w:r>
        <w:rPr>
          <w:sz w:val="28"/>
          <w:szCs w:val="28"/>
        </w:rPr>
        <mc:AlternateContent>
          <mc:Choice Requires="wps">
            <w:drawing>
              <wp:anchor distT="165100" distB="12065" distL="4613275" distR="114300" simplePos="0" relativeHeight="251660288" behindDoc="0" locked="0" layoutInCell="1" allowOverlap="1">
                <wp:simplePos x="0" y="0"/>
                <wp:positionH relativeFrom="page">
                  <wp:posOffset>5555615</wp:posOffset>
                </wp:positionH>
                <wp:positionV relativeFrom="paragraph">
                  <wp:posOffset>9582785</wp:posOffset>
                </wp:positionV>
                <wp:extent cx="3011170" cy="58547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3011170" cy="585470"/>
                        </a:xfrm>
                        <a:prstGeom prst="rect">
                          <a:avLst/>
                        </a:prstGeom>
                        <a:noFill/>
                      </wps:spPr>
                      <wps:txbx>
                        <w:txbxContent>
                          <w:p>
                            <w:pPr>
                              <w:pStyle w:val="13"/>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Email: </w:t>
                            </w:r>
                            <w:r>
                              <w:fldChar w:fldCharType="begin"/>
                            </w:r>
                            <w:r>
                              <w:instrText xml:space="preserve">HYPERLINK "mailto:admission@xisu.edu.cn"</w:instrText>
                            </w:r>
                            <w:r>
                              <w:fldChar w:fldCharType="separate"/>
                            </w:r>
                            <w:r>
                              <w:rPr>
                                <w:rFonts w:ascii="Times New Roman" w:hAnsi="Times New Roman" w:eastAsia="Times New Roman" w:cs="Times New Roman"/>
                                <w:color w:val="000000"/>
                                <w:spacing w:val="0"/>
                                <w:w w:val="100"/>
                                <w:position w:val="0"/>
                                <w:lang w:val="en-US" w:eastAsia="en-US" w:bidi="en-US"/>
                              </w:rPr>
                              <w:t>admission@xisu.edu.cn</w:t>
                            </w:r>
                            <w:r>
                              <w:fldChar w:fldCharType="end"/>
                            </w:r>
                          </w:p>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Fax: +86-29-85309431</w:t>
                            </w:r>
                          </w:p>
                        </w:txbxContent>
                      </wps:txbx>
                      <wps:bodyPr lIns="0" tIns="0" rIns="0" bIns="0">
                        <a:noAutofit/>
                      </wps:bodyPr>
                    </wps:wsp>
                  </a:graphicData>
                </a:graphic>
              </wp:anchor>
            </w:drawing>
          </mc:Choice>
          <mc:Fallback>
            <w:pict>
              <v:shape id="Shape 31" o:spid="_x0000_s1026" o:spt="202" type="#_x0000_t202" style="position:absolute;left:0pt;margin-left:437.45pt;margin-top:754.55pt;height:46.1pt;width:237.1pt;mso-position-horizontal-relative:page;mso-wrap-distance-bottom:0.95pt;mso-wrap-distance-top:13pt;z-index:251660288;mso-width-relative:page;mso-height-relative:page;" filled="f" stroked="f" coordsize="21600,21600" o:gfxdata="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wKyoNoAAAAOAQAA&#10;DwAAAAAAAAABACAAAAAiAAAAZHJzL2Rvd25yZXYueG1sUEsBAhQAFAAAAAgAh07iQArr7g2lAQAA&#10;ZgMAAA4AAAAAAAAAAQAgAAAAKQEAAGRycy9lMm9Eb2MueG1sUEsFBgAAAAAGAAYAWQEAAEAFAAAA&#10;AA==&#10;">
                <v:fill on="f" focussize="0,0"/>
                <v:stroke on="f"/>
                <v:imagedata o:title=""/>
                <o:lock v:ext="edit" aspectratio="f"/>
                <v:textbox inset="0mm,0mm,0mm,0mm">
                  <w:txbxContent>
                    <w:p>
                      <w:pPr>
                        <w:pStyle w:val="13"/>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Email: </w:t>
                      </w:r>
                      <w:r>
                        <w:fldChar w:fldCharType="begin"/>
                      </w:r>
                      <w:r>
                        <w:instrText xml:space="preserve">HYPERLINK "mailto:admission@xisu.edu.cn"</w:instrText>
                      </w:r>
                      <w:r>
                        <w:fldChar w:fldCharType="separate"/>
                      </w:r>
                      <w:r>
                        <w:rPr>
                          <w:rFonts w:ascii="Times New Roman" w:hAnsi="Times New Roman" w:eastAsia="Times New Roman" w:cs="Times New Roman"/>
                          <w:color w:val="000000"/>
                          <w:spacing w:val="0"/>
                          <w:w w:val="100"/>
                          <w:position w:val="0"/>
                          <w:lang w:val="en-US" w:eastAsia="en-US" w:bidi="en-US"/>
                        </w:rPr>
                        <w:t>admission@xisu.edu.cn</w:t>
                      </w:r>
                      <w:r>
                        <w:fldChar w:fldCharType="end"/>
                      </w:r>
                    </w:p>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Fax: +86-29-85309431</w:t>
                      </w:r>
                    </w:p>
                  </w:txbxContent>
                </v:textbox>
                <w10:wrap type="topAndBottom"/>
              </v:shape>
            </w:pict>
          </mc:Fallback>
        </mc:AlternateContent>
      </w:r>
      <w:r>
        <w:rPr>
          <w:sz w:val="28"/>
          <w:szCs w:val="28"/>
        </w:rPr>
        <mc:AlternateContent>
          <mc:Choice Requires="wps">
            <w:drawing>
              <wp:anchor distT="431800" distB="0" distL="114300" distR="4957445" simplePos="0" relativeHeight="251660288" behindDoc="0" locked="0" layoutInCell="1" allowOverlap="1">
                <wp:simplePos x="0" y="0"/>
                <wp:positionH relativeFrom="page">
                  <wp:posOffset>1126490</wp:posOffset>
                </wp:positionH>
                <wp:positionV relativeFrom="paragraph">
                  <wp:posOffset>10554970</wp:posOffset>
                </wp:positionV>
                <wp:extent cx="2700655" cy="28638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700655" cy="28638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语合中心考试与奖学金处</w:t>
                            </w:r>
                          </w:p>
                        </w:txbxContent>
                      </wps:txbx>
                      <wps:bodyPr wrap="none" lIns="0" tIns="0" rIns="0" bIns="0">
                        <a:noAutofit/>
                      </wps:bodyPr>
                    </wps:wsp>
                  </a:graphicData>
                </a:graphic>
              </wp:anchor>
            </w:drawing>
          </mc:Choice>
          <mc:Fallback>
            <w:pict>
              <v:shape id="Shape 33" o:spid="_x0000_s1026" o:spt="202" type="#_x0000_t202" style="position:absolute;left:0pt;margin-left:88.7pt;margin-top:831.1pt;height:22.55pt;width:212.65pt;mso-position-horizontal-relative:page;mso-wrap-distance-bottom:0pt;mso-wrap-distance-top:34pt;mso-wrap-style:none;z-index:251660288;mso-width-relative:page;mso-height-relative:page;" filled="f" stroked="f" coordsize="21600,21600" o:gfxdata="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1KGW7Y&#10;AAAADQEAAA8AAAAAAAAAAQAgAAAAIgAAAGRycy9kb3ducmV2LnhtbFBLAQIUABQAAAAIAIdO4kA5&#10;SBcKrgEAAHIDAAAOAAAAAAAAAAEAIAAAACcBAABkcnMvZTJvRG9jLnhtbFBLBQYAAAAABgAGAFkB&#10;AABHBQ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语合中心考试与奖学金处</w:t>
                      </w:r>
                    </w:p>
                  </w:txbxContent>
                </v:textbox>
                <w10:wrap type="topAndBottom"/>
              </v:shape>
            </w:pict>
          </mc:Fallback>
        </mc:AlternateContent>
      </w:r>
      <w:r>
        <w:rPr>
          <w:sz w:val="28"/>
          <w:szCs w:val="28"/>
        </w:rPr>
        <mc:AlternateContent>
          <mc:Choice Requires="wps">
            <w:drawing>
              <wp:anchor distT="431800" distB="20955" distL="4738370" distR="114300" simplePos="0" relativeHeight="251660288" behindDoc="0" locked="0" layoutInCell="1" allowOverlap="1">
                <wp:simplePos x="0" y="0"/>
                <wp:positionH relativeFrom="page">
                  <wp:posOffset>5750560</wp:posOffset>
                </wp:positionH>
                <wp:positionV relativeFrom="paragraph">
                  <wp:posOffset>10554970</wp:posOffset>
                </wp:positionV>
                <wp:extent cx="2919730" cy="2654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919730" cy="2654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FFFFFF"/>
                                <w:lang w:val="en-US" w:eastAsia="en-US" w:bidi="en-US"/>
                              </w:rPr>
                              <w:t>Division of Test and Scholarships</w:t>
                            </w:r>
                          </w:p>
                        </w:txbxContent>
                      </wps:txbx>
                      <wps:bodyPr wrap="none" lIns="0" tIns="0" rIns="0" bIns="0">
                        <a:noAutofit/>
                      </wps:bodyPr>
                    </wps:wsp>
                  </a:graphicData>
                </a:graphic>
              </wp:anchor>
            </w:drawing>
          </mc:Choice>
          <mc:Fallback>
            <w:pict>
              <v:shape id="Shape 35" o:spid="_x0000_s1026" o:spt="202" type="#_x0000_t202" style="position:absolute;left:0pt;margin-left:452.8pt;margin-top:831.1pt;height:20.9pt;width:229.9pt;mso-position-horizontal-relative:page;mso-wrap-distance-bottom:1.65pt;mso-wrap-distance-top:34pt;mso-wrap-style:none;z-index:251660288;mso-width-relative:page;mso-height-relative:page;" filled="f" stroked="f" coordsize="21600,21600" o:gfxdata="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nhK&#10;YdoAAAAOAQAADwAAAAAAAAABACAAAAAiAAAAZHJzL2Rvd25yZXYueG1sUEsBAhQAFAAAAAgAh07i&#10;QHdC7h6uAQAAcgMAAA4AAAAAAAAAAQAgAAAAKQEAAGRycy9lMm9Eb2MueG1sUEsFBgAAAAAGAAYA&#10;WQEAAEkFA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FFFFFF"/>
                          <w:lang w:val="en-US" w:eastAsia="en-US" w:bidi="en-US"/>
                        </w:rPr>
                        <w:t>Division of Test and Scholarships</w:t>
                      </w:r>
                    </w:p>
                  </w:txbxContent>
                </v:textbox>
                <w10:wrap type="topAndBottom"/>
              </v:shape>
            </w:pict>
          </mc:Fallback>
        </mc:AlternateContent>
      </w:r>
    </w:p>
    <w:p>
      <w:pPr>
        <w:pStyle w:val="9"/>
        <w:keepNext w:val="0"/>
        <w:keepLines w:val="0"/>
        <w:widowControl w:val="0"/>
        <w:shd w:val="clear" w:color="auto" w:fill="auto"/>
        <w:bidi w:val="0"/>
        <w:spacing w:before="0" w:line="240" w:lineRule="auto"/>
        <w:ind w:left="0" w:right="0" w:firstLine="0"/>
        <w:jc w:val="center"/>
        <w:rPr>
          <w:sz w:val="40"/>
          <w:szCs w:val="40"/>
        </w:rPr>
      </w:pPr>
      <w:r>
        <w:rPr>
          <w:color w:val="000000"/>
          <w:spacing w:val="0"/>
          <w:w w:val="100"/>
          <w:position w:val="0"/>
          <w:sz w:val="40"/>
          <w:szCs w:val="40"/>
          <w:shd w:val="clear" w:color="auto" w:fill="FFFFFF"/>
        </w:rPr>
        <w:t>其它</w:t>
      </w:r>
    </w:p>
    <w:p>
      <w:pPr>
        <w:pStyle w:val="29"/>
        <w:keepNext/>
        <w:keepLines/>
        <w:widowControl w:val="0"/>
        <w:shd w:val="clear" w:color="auto" w:fill="auto"/>
        <w:bidi w:val="0"/>
        <w:spacing w:before="0" w:after="1706" w:line="240" w:lineRule="auto"/>
        <w:ind w:left="0" w:right="0" w:firstLine="0"/>
        <w:jc w:val="center"/>
      </w:pPr>
      <w:bookmarkStart w:id="21" w:name="bookmark29"/>
      <w:bookmarkStart w:id="22" w:name="bookmark30"/>
      <w:bookmarkStart w:id="23" w:name="bookmark31"/>
      <w:r>
        <w:rPr>
          <w:rFonts w:ascii="Times New Roman" w:hAnsi="Times New Roman" w:eastAsia="Times New Roman" w:cs="Times New Roman"/>
          <w:color w:val="000000"/>
          <w:spacing w:val="0"/>
          <w:w w:val="100"/>
          <w:position w:val="0"/>
          <w:lang w:val="en-US" w:eastAsia="en-US" w:bidi="en-US"/>
        </w:rPr>
        <w:t>OTHERS</w:t>
      </w:r>
      <w:bookmarkEnd w:id="21"/>
      <w:bookmarkEnd w:id="22"/>
      <w:bookmarkEnd w:id="23"/>
    </w:p>
    <w:p>
      <w:pPr>
        <w:pStyle w:val="25"/>
        <w:keepNext w:val="0"/>
        <w:keepLines w:val="0"/>
        <w:widowControl w:val="0"/>
        <w:shd w:val="clear" w:color="auto" w:fill="auto"/>
        <w:bidi w:val="0"/>
        <w:spacing w:before="0" w:after="160" w:line="240" w:lineRule="auto"/>
        <w:ind w:left="0" w:right="0" w:firstLine="0"/>
        <w:jc w:val="left"/>
      </w:pPr>
      <w:r>
        <w:rPr>
          <w:color w:val="594533"/>
          <w:spacing w:val="0"/>
          <w:w w:val="100"/>
          <w:position w:val="0"/>
          <w:lang w:val="en-US" w:eastAsia="en-US" w:bidi="en-US"/>
        </w:rPr>
        <w:t>•</w:t>
      </w:r>
      <w:r>
        <w:rPr>
          <w:color w:val="000000"/>
          <w:spacing w:val="0"/>
          <w:w w:val="100"/>
          <w:position w:val="0"/>
        </w:rPr>
        <w:t>相关专业的培养方案与教学课程，可咨询我校</w:t>
      </w:r>
    </w:p>
    <w:p>
      <w:pPr>
        <w:pStyle w:val="25"/>
        <w:keepNext w:val="0"/>
        <w:keepLines w:val="0"/>
        <w:widowControl w:val="0"/>
        <w:shd w:val="clear" w:color="auto" w:fill="auto"/>
        <w:bidi w:val="0"/>
        <w:spacing w:before="0" w:after="160" w:line="240" w:lineRule="auto"/>
        <w:ind w:left="0" w:right="0" w:firstLine="0"/>
        <w:jc w:val="left"/>
      </w:pPr>
      <w:r>
        <w:rPr>
          <w:color w:val="594533"/>
          <w:spacing w:val="0"/>
          <w:w w:val="100"/>
          <w:position w:val="0"/>
          <w:lang w:val="en-US" w:eastAsia="en-US" w:bidi="en-US"/>
        </w:rPr>
        <w:t>•</w:t>
      </w:r>
      <w:r>
        <w:rPr>
          <w:color w:val="000000"/>
          <w:spacing w:val="0"/>
          <w:w w:val="100"/>
          <w:position w:val="0"/>
        </w:rPr>
        <w:t>申请者须了解我校的具体招生条件及报名截止时间，按照相关规定提交申请材料</w:t>
      </w:r>
    </w:p>
    <w:p>
      <w:pPr>
        <w:pStyle w:val="25"/>
        <w:keepNext w:val="0"/>
        <w:keepLines w:val="0"/>
        <w:widowControl w:val="0"/>
        <w:shd w:val="clear" w:color="auto" w:fill="auto"/>
        <w:bidi w:val="0"/>
        <w:spacing w:before="0" w:after="160" w:line="240" w:lineRule="auto"/>
        <w:ind w:left="0" w:right="0" w:firstLine="0"/>
        <w:jc w:val="left"/>
      </w:pPr>
      <w:r>
        <w:rPr>
          <w:color w:val="000000"/>
          <w:spacing w:val="0"/>
          <w:w w:val="100"/>
          <w:position w:val="0"/>
        </w:rPr>
        <w:t>•学历生须参加年度评审，详见《国际中文教师奖学金年度评审办法》</w:t>
      </w:r>
    </w:p>
    <w:p>
      <w:pPr>
        <w:pStyle w:val="25"/>
        <w:keepNext w:val="0"/>
        <w:keepLines w:val="0"/>
        <w:widowControl w:val="0"/>
        <w:shd w:val="clear" w:color="auto" w:fill="auto"/>
        <w:bidi w:val="0"/>
        <w:spacing w:before="0" w:after="160" w:line="240" w:lineRule="auto"/>
        <w:ind w:left="0" w:right="0" w:firstLine="0"/>
        <w:jc w:val="left"/>
      </w:pPr>
      <w:r>
        <w:rPr>
          <w:color w:val="594533"/>
          <w:spacing w:val="0"/>
          <w:w w:val="100"/>
          <w:position w:val="0"/>
          <w:lang w:val="en-US" w:eastAsia="en-US" w:bidi="en-US"/>
        </w:rPr>
        <w:t>•</w:t>
      </w:r>
      <w:r>
        <w:rPr>
          <w:color w:val="000000"/>
          <w:spacing w:val="0"/>
          <w:w w:val="100"/>
          <w:position w:val="0"/>
        </w:rPr>
        <w:t>新冠肺炎疫情期间，相关入学等事宜，请及时联系接收院校。</w:t>
      </w:r>
    </w:p>
    <w:p>
      <w:pPr>
        <w:pStyle w:val="25"/>
        <w:keepNext w:val="0"/>
        <w:keepLines w:val="0"/>
        <w:widowControl w:val="0"/>
        <w:shd w:val="clear" w:color="auto" w:fill="auto"/>
        <w:bidi w:val="0"/>
        <w:spacing w:before="0" w:after="160" w:line="240" w:lineRule="auto"/>
        <w:ind w:left="0" w:right="0" w:firstLine="0"/>
        <w:jc w:val="left"/>
      </w:pPr>
      <w:r>
        <w:rPr>
          <w:color w:val="594533"/>
          <w:spacing w:val="0"/>
          <w:w w:val="100"/>
          <w:position w:val="0"/>
          <w:lang w:val="en-US" w:eastAsia="en-US" w:bidi="en-US"/>
        </w:rPr>
        <w:t>•</w:t>
      </w:r>
      <w:r>
        <w:rPr>
          <w:color w:val="000000"/>
          <w:spacing w:val="0"/>
          <w:w w:val="100"/>
          <w:position w:val="0"/>
        </w:rPr>
        <w:t>入学体检不合格、中途退学、及未经许可不按时报到、休学等情况，取消奖学金资格。</w:t>
      </w:r>
    </w:p>
    <w:p>
      <w:pPr>
        <w:pStyle w:val="13"/>
        <w:keepNext w:val="0"/>
        <w:keepLines w:val="0"/>
        <w:widowControl w:val="0"/>
        <w:numPr>
          <w:ilvl w:val="0"/>
          <w:numId w:val="5"/>
        </w:numPr>
        <w:shd w:val="clear" w:color="auto" w:fill="auto"/>
        <w:tabs>
          <w:tab w:val="left" w:pos="330"/>
        </w:tabs>
        <w:bidi w:val="0"/>
        <w:spacing w:before="0" w:after="0" w:line="276" w:lineRule="auto"/>
        <w:ind w:left="0" w:right="0" w:firstLine="0"/>
        <w:jc w:val="left"/>
      </w:pPr>
      <w:bookmarkStart w:id="24" w:name="bookmark32"/>
      <w:bookmarkEnd w:id="24"/>
      <w:r>
        <w:rPr>
          <w:rFonts w:ascii="Times New Roman" w:hAnsi="Times New Roman" w:eastAsia="Times New Roman" w:cs="Times New Roman"/>
          <w:color w:val="000000"/>
          <w:spacing w:val="0"/>
          <w:w w:val="100"/>
          <w:position w:val="0"/>
          <w:lang w:val="en-US" w:eastAsia="en-US" w:bidi="en-US"/>
        </w:rPr>
        <w:t>For major training plans and courses, please contact designated host institutions</w:t>
      </w:r>
    </w:p>
    <w:p>
      <w:pPr>
        <w:pStyle w:val="13"/>
        <w:keepNext w:val="0"/>
        <w:keepLines w:val="0"/>
        <w:widowControl w:val="0"/>
        <w:numPr>
          <w:ilvl w:val="0"/>
          <w:numId w:val="5"/>
        </w:numPr>
        <w:shd w:val="clear" w:color="auto" w:fill="auto"/>
        <w:tabs>
          <w:tab w:val="left" w:pos="330"/>
        </w:tabs>
        <w:bidi w:val="0"/>
        <w:spacing w:before="0" w:after="0" w:line="276" w:lineRule="auto"/>
        <w:ind w:left="240" w:right="0" w:hanging="240"/>
        <w:jc w:val="left"/>
      </w:pPr>
      <w:bookmarkStart w:id="25" w:name="bookmark33"/>
      <w:bookmarkEnd w:id="25"/>
      <w:r>
        <w:rPr>
          <w:rFonts w:ascii="Times New Roman" w:hAnsi="Times New Roman" w:eastAsia="Times New Roman" w:cs="Times New Roman"/>
          <w:color w:val="000000"/>
          <w:spacing w:val="0"/>
          <w:w w:val="100"/>
          <w:position w:val="0"/>
          <w:lang w:val="en-US" w:eastAsia="en-US" w:bidi="en-US"/>
        </w:rPr>
        <w:t>Applicants shall be familiar with the specific criteria and closing dates for registration, and follow specific procedures to submit necessary documents</w:t>
      </w:r>
    </w:p>
    <w:p>
      <w:pPr>
        <w:pStyle w:val="13"/>
        <w:keepNext w:val="0"/>
        <w:keepLines w:val="0"/>
        <w:widowControl w:val="0"/>
        <w:numPr>
          <w:ilvl w:val="0"/>
          <w:numId w:val="5"/>
        </w:numPr>
        <w:shd w:val="clear" w:color="auto" w:fill="auto"/>
        <w:tabs>
          <w:tab w:val="left" w:pos="330"/>
        </w:tabs>
        <w:bidi w:val="0"/>
        <w:spacing w:before="0" w:after="0" w:line="276" w:lineRule="auto"/>
        <w:ind w:left="0" w:right="0" w:firstLine="0"/>
        <w:jc w:val="left"/>
      </w:pPr>
      <w:bookmarkStart w:id="26" w:name="bookmark34"/>
      <w:bookmarkEnd w:id="26"/>
      <w:r>
        <w:rPr>
          <w:rFonts w:ascii="Times New Roman" w:hAnsi="Times New Roman" w:eastAsia="Times New Roman" w:cs="Times New Roman"/>
          <w:color w:val="000000"/>
          <w:spacing w:val="0"/>
          <w:w w:val="100"/>
          <w:position w:val="0"/>
          <w:lang w:val="en-US" w:eastAsia="en-US" w:bidi="en-US"/>
        </w:rPr>
        <w:t>Degree students are subject to the annual assessment according to the Annual Appraisal</w:t>
      </w:r>
    </w:p>
    <w:p>
      <w:pPr>
        <w:pStyle w:val="13"/>
        <w:keepNext w:val="0"/>
        <w:keepLines w:val="0"/>
        <w:widowControl w:val="0"/>
        <w:shd w:val="clear" w:color="auto" w:fill="auto"/>
        <w:bidi w:val="0"/>
        <w:spacing w:before="0" w:after="0" w:line="276" w:lineRule="auto"/>
        <w:ind w:left="0" w:right="0" w:firstLine="240"/>
        <w:jc w:val="left"/>
      </w:pPr>
      <w:r>
        <w:rPr>
          <w:rFonts w:ascii="Times New Roman" w:hAnsi="Times New Roman" w:eastAsia="Times New Roman" w:cs="Times New Roman"/>
          <w:color w:val="000000"/>
          <w:spacing w:val="0"/>
          <w:w w:val="100"/>
          <w:position w:val="0"/>
          <w:lang w:val="en-US" w:eastAsia="en-US" w:bidi="en-US"/>
        </w:rPr>
        <w:t>Procedures of International Chinese Language Teachers Scholarship.</w:t>
      </w:r>
    </w:p>
    <w:p>
      <w:pPr>
        <w:pStyle w:val="13"/>
        <w:keepNext w:val="0"/>
        <w:keepLines w:val="0"/>
        <w:widowControl w:val="0"/>
        <w:numPr>
          <w:ilvl w:val="0"/>
          <w:numId w:val="5"/>
        </w:numPr>
        <w:shd w:val="clear" w:color="auto" w:fill="auto"/>
        <w:tabs>
          <w:tab w:val="left" w:pos="330"/>
        </w:tabs>
        <w:bidi w:val="0"/>
        <w:spacing w:before="0" w:after="0" w:line="276" w:lineRule="auto"/>
        <w:ind w:left="0" w:right="0" w:firstLine="0"/>
        <w:jc w:val="left"/>
      </w:pPr>
      <w:bookmarkStart w:id="27" w:name="bookmark35"/>
      <w:bookmarkEnd w:id="27"/>
      <w:r>
        <w:rPr>
          <w:rFonts w:ascii="Times New Roman" w:hAnsi="Times New Roman" w:eastAsia="Times New Roman" w:cs="Times New Roman"/>
          <w:color w:val="000000"/>
          <w:spacing w:val="0"/>
          <w:w w:val="100"/>
          <w:position w:val="0"/>
          <w:lang w:val="en-US" w:eastAsia="en-US" w:bidi="en-US"/>
        </w:rPr>
        <w:t>For enrollment and other matters during the Covid-19 epidemic, please contact the host institutions.</w:t>
      </w:r>
    </w:p>
    <w:p>
      <w:pPr>
        <w:pStyle w:val="13"/>
        <w:keepNext w:val="0"/>
        <w:keepLines w:val="0"/>
        <w:widowControl w:val="0"/>
        <w:numPr>
          <w:ilvl w:val="0"/>
          <w:numId w:val="5"/>
        </w:numPr>
        <w:shd w:val="clear" w:color="auto" w:fill="auto"/>
        <w:tabs>
          <w:tab w:val="left" w:pos="330"/>
        </w:tabs>
        <w:bidi w:val="0"/>
        <w:spacing w:before="0" w:after="2006" w:line="276" w:lineRule="auto"/>
        <w:ind w:left="240" w:right="0" w:hanging="240"/>
        <w:jc w:val="left"/>
      </w:pPr>
      <w:bookmarkStart w:id="28" w:name="bookmark36"/>
      <w:bookmarkEnd w:id="28"/>
      <w:r>
        <w:rPr>
          <w:rFonts w:ascii="Times New Roman" w:hAnsi="Times New Roman" w:eastAsia="Times New Roman" w:cs="Times New Roman"/>
          <w:color w:val="000000"/>
          <w:spacing w:val="0"/>
          <w:w w:val="100"/>
          <w:position w:val="0"/>
          <w:lang w:val="en-US" w:eastAsia="en-US" w:bidi="en-US"/>
        </w:rPr>
        <w:t>Students who fail to pass the pre-enrollment medical examination, withdraw from school midway, or fail to report to school or suspend their studies without permission will be disqualified for scholarship.</w:t>
      </w:r>
    </w:p>
    <w:p>
      <w:pPr>
        <w:pStyle w:val="9"/>
        <w:keepNext w:val="0"/>
        <w:keepLines w:val="0"/>
        <w:widowControl w:val="0"/>
        <w:shd w:val="clear" w:color="auto" w:fill="auto"/>
        <w:bidi w:val="0"/>
        <w:spacing w:before="0" w:line="240" w:lineRule="auto"/>
        <w:ind w:left="0" w:right="0" w:firstLine="0"/>
        <w:jc w:val="center"/>
        <w:rPr>
          <w:sz w:val="40"/>
          <w:szCs w:val="40"/>
        </w:rPr>
      </w:pPr>
      <w:r>
        <w:rPr>
          <w:color w:val="000000"/>
          <w:spacing w:val="0"/>
          <w:w w:val="100"/>
          <w:position w:val="0"/>
          <w:sz w:val="40"/>
          <w:szCs w:val="40"/>
          <w:shd w:val="clear" w:color="auto" w:fill="FFFFFF"/>
        </w:rPr>
        <w:t>联系方式</w:t>
      </w:r>
    </w:p>
    <w:p>
      <w:pPr>
        <w:pStyle w:val="29"/>
        <w:keepNext/>
        <w:keepLines/>
        <w:widowControl w:val="0"/>
        <w:shd w:val="clear" w:color="auto" w:fill="auto"/>
        <w:bidi w:val="0"/>
        <w:spacing w:before="0" w:after="1762" w:line="240" w:lineRule="auto"/>
        <w:ind w:left="0" w:right="0" w:firstLine="0"/>
        <w:jc w:val="center"/>
      </w:pPr>
      <w:bookmarkStart w:id="29" w:name="bookmark39"/>
      <w:bookmarkStart w:id="30" w:name="bookmark37"/>
      <w:bookmarkStart w:id="31" w:name="bookmark38"/>
      <w:r>
        <w:rPr>
          <w:rFonts w:ascii="Times New Roman" w:hAnsi="Times New Roman" w:eastAsia="Times New Roman" w:cs="Times New Roman"/>
          <w:color w:val="000000"/>
          <w:spacing w:val="0"/>
          <w:w w:val="100"/>
          <w:position w:val="0"/>
          <w:lang w:val="en-US" w:eastAsia="en-US" w:bidi="en-US"/>
        </w:rPr>
        <w:t>CONTACTS</w:t>
      </w:r>
      <w:bookmarkEnd w:id="29"/>
      <w:bookmarkEnd w:id="30"/>
      <w:bookmarkEnd w:id="31"/>
    </w:p>
    <w:p>
      <w:pPr>
        <w:pStyle w:val="13"/>
        <w:keepNext w:val="0"/>
        <w:keepLines w:val="0"/>
        <w:widowControl w:val="0"/>
        <w:shd w:val="clear" w:color="auto" w:fill="auto"/>
        <w:bidi w:val="0"/>
        <w:spacing w:before="0" w:after="0" w:line="240" w:lineRule="auto"/>
        <w:ind w:left="0" w:right="720" w:firstLine="0"/>
        <w:jc w:val="right"/>
        <w:rPr>
          <w:sz w:val="32"/>
          <w:szCs w:val="32"/>
        </w:rPr>
        <w:sectPr>
          <w:footerReference r:id="rId13" w:type="default"/>
          <w:footerReference r:id="rId14" w:type="even"/>
          <w:footnotePr>
            <w:numFmt w:val="decimal"/>
          </w:footnotePr>
          <w:pgSz w:w="17924" w:h="26208"/>
          <w:pgMar w:top="3031" w:right="1563" w:bottom="2466" w:left="1664" w:header="2603" w:footer="3" w:gutter="0"/>
          <w:cols w:space="720" w:num="1"/>
          <w:rtlGutter w:val="0"/>
          <w:docGrid w:linePitch="360" w:charSpace="0"/>
        </w:sectPr>
      </w:pPr>
      <w:r>
        <w:rPr>
          <w:rFonts w:ascii="Times New Roman" w:hAnsi="Times New Roman" w:eastAsia="Times New Roman" w:cs="Times New Roman"/>
          <w:color w:val="000000"/>
          <w:spacing w:val="0"/>
          <w:w w:val="100"/>
          <w:position w:val="0"/>
          <w:sz w:val="32"/>
          <w:szCs w:val="32"/>
          <w:shd w:val="clear" w:color="auto" w:fill="FFFFFF"/>
          <w:lang w:val="en-US" w:eastAsia="en-US" w:bidi="en-US"/>
        </w:rPr>
        <w:t>International Student Admission Office of XISU</w:t>
      </w:r>
    </w:p>
    <w:p>
      <w:pPr>
        <w:widowControl w:val="0"/>
        <w:spacing w:line="18" w:lineRule="exact"/>
        <w:rPr>
          <w:sz w:val="2"/>
          <w:szCs w:val="2"/>
        </w:rPr>
      </w:pPr>
    </w:p>
    <w:p>
      <w:pPr>
        <w:widowControl w:val="0"/>
        <w:spacing w:line="1" w:lineRule="exact"/>
        <w:sectPr>
          <w:footnotePr>
            <w:numFmt w:val="decimal"/>
          </w:footnotePr>
          <w:type w:val="continuous"/>
          <w:pgSz w:w="17924" w:h="26208"/>
          <w:pgMar w:top="2622" w:right="0" w:bottom="2247" w:left="0"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1056640</wp:posOffset>
                </wp:positionH>
                <wp:positionV relativeFrom="paragraph">
                  <wp:posOffset>12700</wp:posOffset>
                </wp:positionV>
                <wp:extent cx="4001770" cy="204533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4001770" cy="2045335"/>
                        </a:xfrm>
                        <a:prstGeom prst="rect">
                          <a:avLst/>
                        </a:prstGeom>
                        <a:noFill/>
                      </wps:spPr>
                      <wps:txbx>
                        <w:txbxContent>
                          <w:p>
                            <w:pPr>
                              <w:pStyle w:val="13"/>
                              <w:keepNext w:val="0"/>
                              <w:keepLines w:val="0"/>
                              <w:widowControl w:val="0"/>
                              <w:shd w:val="clear" w:color="auto" w:fill="auto"/>
                              <w:bidi w:val="0"/>
                              <w:spacing w:before="0" w:after="120" w:line="509" w:lineRule="exact"/>
                              <w:ind w:left="0" w:right="0" w:firstLine="0"/>
                              <w:jc w:val="left"/>
                            </w:pPr>
                            <w:r>
                              <w:rPr>
                                <w:rFonts w:ascii="宋体" w:hAnsi="宋体" w:eastAsia="宋体" w:cs="宋体"/>
                                <w:color w:val="000000"/>
                                <w:spacing w:val="0"/>
                                <w:w w:val="100"/>
                                <w:position w:val="0"/>
                                <w:sz w:val="30"/>
                                <w:szCs w:val="30"/>
                                <w:lang w:val="zh-TW" w:eastAsia="zh-TW" w:bidi="zh-TW"/>
                              </w:rPr>
                              <w:t>电子信箱：</w:t>
                            </w:r>
                            <w:r>
                              <w:fldChar w:fldCharType="begin"/>
                            </w:r>
                            <w:r>
                              <w:instrText xml:space="preserve">HYPERLINK "mailto:scholarships@chinese.cn"</w:instrText>
                            </w:r>
                            <w:r>
                              <w:fldChar w:fldCharType="separate"/>
                            </w:r>
                            <w:r>
                              <w:rPr>
                                <w:rFonts w:ascii="Times New Roman" w:hAnsi="Times New Roman" w:eastAsia="Times New Roman" w:cs="Times New Roman"/>
                                <w:color w:val="000000"/>
                                <w:spacing w:val="0"/>
                                <w:w w:val="100"/>
                                <w:position w:val="0"/>
                                <w:lang w:val="en-US" w:eastAsia="en-US" w:bidi="en-US"/>
                              </w:rPr>
                              <w:t>scholarships@chinese.cn</w:t>
                            </w:r>
                            <w: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宋体" w:hAnsi="宋体" w:eastAsia="宋体" w:cs="宋体"/>
                                <w:color w:val="000000"/>
                                <w:spacing w:val="0"/>
                                <w:w w:val="100"/>
                                <w:position w:val="0"/>
                                <w:sz w:val="30"/>
                                <w:szCs w:val="30"/>
                                <w:lang w:val="zh-TW" w:eastAsia="zh-TW" w:bidi="zh-TW"/>
                              </w:rPr>
                              <w:t>电话:</w:t>
                            </w:r>
                            <w:r>
                              <w:rPr>
                                <w:rFonts w:ascii="Times New Roman" w:hAnsi="Times New Roman" w:eastAsia="Times New Roman" w:cs="Times New Roman"/>
                                <w:color w:val="000000"/>
                                <w:spacing w:val="0"/>
                                <w:w w:val="100"/>
                                <w:position w:val="0"/>
                                <w:lang w:val="en-US" w:eastAsia="en-US" w:bidi="en-US"/>
                              </w:rPr>
                              <w:t>+86-10-58595727</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+ 86-10-58595932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亚洲、非洲)</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+ 86-10-58595999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美国、加拿大)</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+ 86-10-58595744 </w:t>
                            </w:r>
                            <w:r>
                              <w:rPr>
                                <w:rFonts w:ascii="宋体" w:hAnsi="宋体" w:eastAsia="宋体" w:cs="宋体"/>
                                <w:color w:val="000000"/>
                                <w:spacing w:val="0"/>
                                <w:w w:val="100"/>
                                <w:position w:val="0"/>
                                <w:sz w:val="30"/>
                                <w:szCs w:val="30"/>
                                <w:lang w:val="zh-TW" w:eastAsia="zh-TW" w:bidi="zh-TW"/>
                              </w:rPr>
                              <w:t>(拉美、大洋洲)</w:t>
                            </w:r>
                          </w:p>
                          <w:p>
                            <w:pPr>
                              <w:pStyle w:val="13"/>
                              <w:keepNext w:val="0"/>
                              <w:keepLines w:val="0"/>
                              <w:widowControl w:val="0"/>
                              <w:shd w:val="clear" w:color="auto" w:fill="auto"/>
                              <w:bidi w:val="0"/>
                              <w:spacing w:before="0" w:after="6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+ 86-10-58595875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欧洲)</w:t>
                            </w:r>
                          </w:p>
                        </w:txbxContent>
                      </wps:txbx>
                      <wps:bodyPr lIns="0" tIns="0" rIns="0" bIns="0">
                        <a:noAutofit/>
                      </wps:bodyPr>
                    </wps:wsp>
                  </a:graphicData>
                </a:graphic>
              </wp:anchor>
            </w:drawing>
          </mc:Choice>
          <mc:Fallback>
            <w:pict>
              <v:shape id="Shape 41" o:spid="_x0000_s1026" o:spt="202" type="#_x0000_t202" style="position:absolute;left:0pt;margin-left:83.2pt;margin-top:1pt;height:161.05pt;width:315.1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QaINjXAAAACQEAAA8A&#10;AAAAAAAAAQAgAAAAIgAAAGRycy9kb3ducmV2LnhtbFBLAQIUABQAAAAIAIdO4kB8aubspgEAAGcD&#10;AAAOAAAAAAAAAAEAIAAAACYBAABkcnMvZTJvRG9jLnhtbFBLBQYAAAAABgAGAFkBAAA+BQAAAAA=&#10;">
                <v:fill on="f" focussize="0,0"/>
                <v:stroke on="f"/>
                <v:imagedata o:title=""/>
                <o:lock v:ext="edit" aspectratio="f"/>
                <v:textbox inset="0mm,0mm,0mm,0mm">
                  <w:txbxContent>
                    <w:p>
                      <w:pPr>
                        <w:pStyle w:val="13"/>
                        <w:keepNext w:val="0"/>
                        <w:keepLines w:val="0"/>
                        <w:widowControl w:val="0"/>
                        <w:shd w:val="clear" w:color="auto" w:fill="auto"/>
                        <w:bidi w:val="0"/>
                        <w:spacing w:before="0" w:after="120" w:line="509" w:lineRule="exact"/>
                        <w:ind w:left="0" w:right="0" w:firstLine="0"/>
                        <w:jc w:val="left"/>
                      </w:pPr>
                      <w:r>
                        <w:rPr>
                          <w:rFonts w:ascii="宋体" w:hAnsi="宋体" w:eastAsia="宋体" w:cs="宋体"/>
                          <w:color w:val="000000"/>
                          <w:spacing w:val="0"/>
                          <w:w w:val="100"/>
                          <w:position w:val="0"/>
                          <w:sz w:val="30"/>
                          <w:szCs w:val="30"/>
                          <w:lang w:val="zh-TW" w:eastAsia="zh-TW" w:bidi="zh-TW"/>
                        </w:rPr>
                        <w:t>电子信箱：</w:t>
                      </w:r>
                      <w:r>
                        <w:fldChar w:fldCharType="begin"/>
                      </w:r>
                      <w:r>
                        <w:instrText xml:space="preserve">HYPERLINK "mailto:scholarships@chinese.cn"</w:instrText>
                      </w:r>
                      <w:r>
                        <w:fldChar w:fldCharType="separate"/>
                      </w:r>
                      <w:r>
                        <w:rPr>
                          <w:rFonts w:ascii="Times New Roman" w:hAnsi="Times New Roman" w:eastAsia="Times New Roman" w:cs="Times New Roman"/>
                          <w:color w:val="000000"/>
                          <w:spacing w:val="0"/>
                          <w:w w:val="100"/>
                          <w:position w:val="0"/>
                          <w:lang w:val="en-US" w:eastAsia="en-US" w:bidi="en-US"/>
                        </w:rPr>
                        <w:t>scholarships@chinese.cn</w:t>
                      </w:r>
                      <w: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宋体" w:hAnsi="宋体" w:eastAsia="宋体" w:cs="宋体"/>
                          <w:color w:val="000000"/>
                          <w:spacing w:val="0"/>
                          <w:w w:val="100"/>
                          <w:position w:val="0"/>
                          <w:sz w:val="30"/>
                          <w:szCs w:val="30"/>
                          <w:lang w:val="zh-TW" w:eastAsia="zh-TW" w:bidi="zh-TW"/>
                        </w:rPr>
                        <w:t>电话:</w:t>
                      </w:r>
                      <w:r>
                        <w:rPr>
                          <w:rFonts w:ascii="Times New Roman" w:hAnsi="Times New Roman" w:eastAsia="Times New Roman" w:cs="Times New Roman"/>
                          <w:color w:val="000000"/>
                          <w:spacing w:val="0"/>
                          <w:w w:val="100"/>
                          <w:position w:val="0"/>
                          <w:lang w:val="en-US" w:eastAsia="en-US" w:bidi="en-US"/>
                        </w:rPr>
                        <w:t>+86-10-58595727</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+ 86-10-58595932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亚洲、非洲)</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+ 86-10-58595999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美国、加拿大)</w:t>
                      </w:r>
                    </w:p>
                    <w:p>
                      <w:pPr>
                        <w:pStyle w:val="13"/>
                        <w:keepNext w:val="0"/>
                        <w:keepLines w:val="0"/>
                        <w:widowControl w:val="0"/>
                        <w:shd w:val="clear" w:color="auto" w:fill="auto"/>
                        <w:bidi w:val="0"/>
                        <w:spacing w:before="0" w:after="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+ 86-10-58595744 </w:t>
                      </w:r>
                      <w:r>
                        <w:rPr>
                          <w:rFonts w:ascii="宋体" w:hAnsi="宋体" w:eastAsia="宋体" w:cs="宋体"/>
                          <w:color w:val="000000"/>
                          <w:spacing w:val="0"/>
                          <w:w w:val="100"/>
                          <w:position w:val="0"/>
                          <w:sz w:val="30"/>
                          <w:szCs w:val="30"/>
                          <w:lang w:val="zh-TW" w:eastAsia="zh-TW" w:bidi="zh-TW"/>
                        </w:rPr>
                        <w:t>(拉美、大洋洲)</w:t>
                      </w:r>
                    </w:p>
                    <w:p>
                      <w:pPr>
                        <w:pStyle w:val="13"/>
                        <w:keepNext w:val="0"/>
                        <w:keepLines w:val="0"/>
                        <w:widowControl w:val="0"/>
                        <w:shd w:val="clear" w:color="auto" w:fill="auto"/>
                        <w:bidi w:val="0"/>
                        <w:spacing w:before="0" w:after="60" w:line="312" w:lineRule="auto"/>
                        <w:ind w:left="0" w:right="0" w:firstLine="940"/>
                        <w:jc w:val="left"/>
                        <w:rPr>
                          <w:sz w:val="30"/>
                          <w:szCs w:val="30"/>
                        </w:rPr>
                      </w:pPr>
                      <w:r>
                        <w:rPr>
                          <w:rFonts w:ascii="Times New Roman" w:hAnsi="Times New Roman" w:eastAsia="Times New Roman" w:cs="Times New Roman"/>
                          <w:color w:val="000000"/>
                          <w:spacing w:val="0"/>
                          <w:w w:val="100"/>
                          <w:position w:val="0"/>
                          <w:sz w:val="34"/>
                          <w:szCs w:val="34"/>
                          <w:lang w:val="en-US" w:eastAsia="en-US" w:bidi="en-US"/>
                        </w:rPr>
                        <w:t xml:space="preserve">+ 86-10-58595875 </w:t>
                      </w:r>
                      <w:r>
                        <w:rPr>
                          <w:rFonts w:ascii="Times New Roman" w:hAnsi="Times New Roman" w:eastAsia="Times New Roman" w:cs="Times New Roman"/>
                          <w:color w:val="000000"/>
                          <w:spacing w:val="0"/>
                          <w:w w:val="100"/>
                          <w:position w:val="0"/>
                          <w:sz w:val="34"/>
                          <w:szCs w:val="34"/>
                          <w:lang w:val="zh-TW" w:eastAsia="zh-TW" w:bidi="zh-TW"/>
                        </w:rPr>
                        <w:t>(</w:t>
                      </w:r>
                      <w:r>
                        <w:rPr>
                          <w:rFonts w:ascii="宋体" w:hAnsi="宋体" w:eastAsia="宋体" w:cs="宋体"/>
                          <w:color w:val="000000"/>
                          <w:spacing w:val="0"/>
                          <w:w w:val="100"/>
                          <w:position w:val="0"/>
                          <w:sz w:val="30"/>
                          <w:szCs w:val="30"/>
                          <w:lang w:val="zh-TW" w:eastAsia="zh-TW" w:bidi="zh-TW"/>
                        </w:rPr>
                        <w:t>欧洲)</w:t>
                      </w:r>
                    </w:p>
                  </w:txbxContent>
                </v:textbox>
                <w10:wrap type="square" side="right"/>
              </v:shape>
            </w:pict>
          </mc:Fallback>
        </mc:AlternateContent>
      </w:r>
    </w:p>
    <w:p>
      <w:pPr>
        <w:pStyle w:val="13"/>
        <w:keepNext w:val="0"/>
        <w:keepLines w:val="0"/>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 xml:space="preserve">Email: </w:t>
      </w:r>
      <w:r>
        <w:fldChar w:fldCharType="begin"/>
      </w:r>
      <w:r>
        <w:instrText xml:space="preserve">HYPERLINK "mailto:scholarships@chinese.cn"</w:instrText>
      </w:r>
      <w:r>
        <w:fldChar w:fldCharType="separate"/>
      </w:r>
      <w:r>
        <w:rPr>
          <w:rFonts w:ascii="Times New Roman" w:hAnsi="Times New Roman" w:eastAsia="Times New Roman" w:cs="Times New Roman"/>
          <w:color w:val="000000"/>
          <w:spacing w:val="0"/>
          <w:w w:val="100"/>
          <w:position w:val="0"/>
          <w:lang w:val="en-US" w:eastAsia="en-US" w:bidi="en-US"/>
        </w:rPr>
        <w:t>scholarships@chinese.cn</w:t>
      </w:r>
      <w:r>
        <w:fldChar w:fldCharType="end"/>
      </w:r>
    </w:p>
    <w:p>
      <w:pPr>
        <w:pStyle w:val="13"/>
        <w:keepNext w:val="0"/>
        <w:keepLines w:val="0"/>
        <w:widowControl w:val="0"/>
        <w:shd w:val="clear" w:color="auto" w:fill="auto"/>
        <w:bidi w:val="0"/>
        <w:spacing w:before="0" w:after="120" w:line="240" w:lineRule="auto"/>
        <w:ind w:left="0" w:right="0" w:firstLine="560"/>
        <w:jc w:val="left"/>
      </w:pPr>
      <w:r>
        <w:rPr>
          <w:rFonts w:ascii="Times New Roman" w:hAnsi="Times New Roman" w:eastAsia="Times New Roman" w:cs="Times New Roman"/>
          <w:color w:val="000000"/>
          <w:spacing w:val="0"/>
          <w:w w:val="100"/>
          <w:position w:val="0"/>
          <w:lang w:val="en-US" w:eastAsia="en-US" w:bidi="en-US"/>
        </w:rPr>
        <w:t>Tel: +86-10-58595727</w:t>
      </w:r>
    </w:p>
    <w:p>
      <w:pPr>
        <w:pStyle w:val="13"/>
        <w:keepNext w:val="0"/>
        <w:keepLines w:val="0"/>
        <w:widowControl w:val="0"/>
        <w:shd w:val="clear" w:color="auto" w:fill="auto"/>
        <w:bidi w:val="0"/>
        <w:spacing w:before="0" w:after="120" w:line="240" w:lineRule="auto"/>
        <w:ind w:left="1180" w:right="0" w:firstLine="0"/>
        <w:jc w:val="left"/>
      </w:pPr>
      <w:r>
        <w:rPr>
          <w:rFonts w:ascii="Times New Roman" w:hAnsi="Times New Roman" w:eastAsia="Times New Roman" w:cs="Times New Roman"/>
          <w:color w:val="000000"/>
          <w:spacing w:val="0"/>
          <w:w w:val="100"/>
          <w:position w:val="0"/>
          <w:lang w:val="en-US" w:eastAsia="en-US" w:bidi="en-US"/>
        </w:rPr>
        <w:t>+ 86-10-58595932 (Asia, Africa)</w:t>
      </w:r>
    </w:p>
    <w:p>
      <w:pPr>
        <w:pStyle w:val="13"/>
        <w:keepNext w:val="0"/>
        <w:keepLines w:val="0"/>
        <w:widowControl w:val="0"/>
        <w:shd w:val="clear" w:color="auto" w:fill="auto"/>
        <w:bidi w:val="0"/>
        <w:spacing w:before="0" w:after="120" w:line="240" w:lineRule="auto"/>
        <w:ind w:left="1180" w:right="0" w:firstLine="0"/>
        <w:jc w:val="left"/>
      </w:pPr>
      <w:r>
        <w:rPr>
          <w:rFonts w:ascii="Times New Roman" w:hAnsi="Times New Roman" w:eastAsia="Times New Roman" w:cs="Times New Roman"/>
          <w:color w:val="000000"/>
          <w:spacing w:val="0"/>
          <w:w w:val="100"/>
          <w:position w:val="0"/>
          <w:lang w:val="en-US" w:eastAsia="en-US" w:bidi="en-US"/>
        </w:rPr>
        <w:t>+ 86-10-58595999 (US, Canada)</w:t>
      </w:r>
    </w:p>
    <w:p>
      <w:pPr>
        <w:pStyle w:val="13"/>
        <w:keepNext w:val="0"/>
        <w:keepLines w:val="0"/>
        <w:widowControl w:val="0"/>
        <w:shd w:val="clear" w:color="auto" w:fill="auto"/>
        <w:bidi w:val="0"/>
        <w:spacing w:before="0" w:after="120" w:line="240" w:lineRule="auto"/>
        <w:ind w:left="1180" w:right="0" w:firstLine="0"/>
        <w:jc w:val="left"/>
      </w:pPr>
      <w:r>
        <w:rPr>
          <w:rFonts w:ascii="Times New Roman" w:hAnsi="Times New Roman" w:eastAsia="Times New Roman" w:cs="Times New Roman"/>
          <w:color w:val="000000"/>
          <w:spacing w:val="0"/>
          <w:w w:val="100"/>
          <w:position w:val="0"/>
          <w:lang w:val="en-US" w:eastAsia="en-US" w:bidi="en-US"/>
        </w:rPr>
        <w:t>+ 86-10-58595744 (Latin America, Oceania)</w:t>
      </w:r>
    </w:p>
    <w:p>
      <w:pPr>
        <w:pStyle w:val="13"/>
        <w:keepNext w:val="0"/>
        <w:keepLines w:val="0"/>
        <w:widowControl w:val="0"/>
        <w:shd w:val="clear" w:color="auto" w:fill="auto"/>
        <w:bidi w:val="0"/>
        <w:spacing w:before="0" w:after="0" w:line="240" w:lineRule="auto"/>
        <w:ind w:left="1180" w:right="0" w:firstLine="0"/>
        <w:jc w:val="left"/>
      </w:pPr>
      <w:r>
        <w:rPr>
          <w:rFonts w:ascii="Times New Roman" w:hAnsi="Times New Roman" w:eastAsia="Times New Roman" w:cs="Times New Roman"/>
          <w:color w:val="000000"/>
          <w:spacing w:val="0"/>
          <w:w w:val="100"/>
          <w:position w:val="0"/>
          <w:lang w:val="en-US" w:eastAsia="en-US" w:bidi="en-US"/>
        </w:rPr>
        <w:t>+ 86-10-58595875 (Europe)</w:t>
      </w:r>
    </w:p>
    <w:p>
      <w:pPr>
        <w:pStyle w:val="9"/>
        <w:keepNext w:val="0"/>
        <w:keepLines w:val="0"/>
        <w:widowControl w:val="0"/>
        <w:shd w:val="clear" w:color="auto" w:fill="auto"/>
        <w:bidi w:val="0"/>
        <w:spacing w:before="0" w:after="0" w:line="240" w:lineRule="auto"/>
        <w:ind w:left="0" w:right="0" w:firstLine="0"/>
        <w:jc w:val="center"/>
        <w:rPr>
          <w:sz w:val="40"/>
          <w:szCs w:val="40"/>
        </w:rPr>
      </w:pPr>
      <w:r>
        <w:rPr>
          <w:color w:val="000000"/>
          <w:spacing w:val="0"/>
          <w:w w:val="100"/>
          <w:position w:val="0"/>
          <w:sz w:val="40"/>
          <w:szCs w:val="40"/>
          <w:shd w:val="clear" w:color="auto" w:fill="FFFFFF"/>
        </w:rPr>
        <w:t>国际中文教师奖学金资助内舂及标准</w:t>
      </w:r>
    </w:p>
    <w:p>
      <w:pPr>
        <w:pStyle w:val="17"/>
        <w:keepNext w:val="0"/>
        <w:keepLines w:val="0"/>
        <w:widowControl w:val="0"/>
        <w:shd w:val="clear" w:color="auto" w:fill="auto"/>
        <w:bidi w:val="0"/>
        <w:spacing w:before="0" w:after="1223" w:line="240" w:lineRule="auto"/>
        <w:ind w:left="1060" w:right="0" w:firstLine="0"/>
        <w:jc w:val="left"/>
        <w:rPr>
          <w:sz w:val="44"/>
          <w:szCs w:val="44"/>
        </w:rPr>
      </w:pPr>
      <w:r>
        <w:rPr>
          <w:rFonts w:ascii="Times New Roman" w:hAnsi="Times New Roman" w:eastAsia="Times New Roman" w:cs="Times New Roman"/>
          <w:color w:val="000000"/>
          <w:spacing w:val="0"/>
          <w:w w:val="60"/>
          <w:position w:val="0"/>
          <w:sz w:val="44"/>
          <w:szCs w:val="44"/>
          <w:shd w:val="clear" w:color="auto" w:fill="FFFFFF"/>
          <w:lang w:val="en-US" w:eastAsia="en-US" w:bidi="en-US"/>
        </w:rPr>
        <w:t>INTERNATIONAL CHINESE LANGUAGE TEACHERS SCHOLARSHIP COVERAGE AND CRITERIA</w:t>
      </w:r>
    </w:p>
    <w:p>
      <w:pPr>
        <w:pStyle w:val="9"/>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FFFFFF"/>
        </w:rPr>
        <w:t>奖学金资助内容</w:t>
      </w:r>
    </w:p>
    <w:p>
      <w:pPr>
        <w:pStyle w:val="21"/>
        <w:keepNext w:val="0"/>
        <w:keepLines w:val="0"/>
        <w:widowControl w:val="0"/>
        <w:shd w:val="clear" w:color="auto" w:fill="auto"/>
        <w:bidi w:val="0"/>
        <w:spacing w:before="0" w:after="26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Scholarship Coverage</w:t>
      </w:r>
    </w:p>
    <w:p>
      <w:pPr>
        <w:pStyle w:val="9"/>
        <w:keepNext w:val="0"/>
        <w:keepLines w:val="0"/>
        <w:widowControl w:val="0"/>
        <w:shd w:val="clear" w:color="auto" w:fill="auto"/>
        <w:bidi w:val="0"/>
        <w:spacing w:before="0" w:after="240" w:line="518" w:lineRule="exact"/>
        <w:ind w:left="0" w:right="0" w:firstLine="0"/>
        <w:jc w:val="left"/>
      </w:pPr>
      <w:r>
        <w:rPr>
          <w:color w:val="20B4AE"/>
          <w:spacing w:val="0"/>
          <w:w w:val="100"/>
          <w:position w:val="0"/>
          <w:lang w:val="en-US" w:eastAsia="en-US" w:bidi="en-US"/>
        </w:rPr>
        <w:t>•</w:t>
      </w:r>
      <w:r>
        <w:rPr>
          <w:color w:val="000000"/>
          <w:spacing w:val="0"/>
          <w:w w:val="100"/>
          <w:position w:val="0"/>
        </w:rPr>
        <w:t>学费、住宿费、生活费(四周研修生除外)和综合医疗保险费。</w:t>
      </w:r>
    </w:p>
    <w:p>
      <w:pPr>
        <w:pStyle w:val="13"/>
        <w:keepNext w:val="0"/>
        <w:keepLines w:val="0"/>
        <w:widowControl w:val="0"/>
        <w:shd w:val="clear" w:color="auto" w:fill="auto"/>
        <w:bidi w:val="0"/>
        <w:spacing w:before="0" w:after="163" w:line="319" w:lineRule="auto"/>
        <w:ind w:left="0" w:right="0" w:firstLine="0"/>
        <w:jc w:val="left"/>
      </w:pPr>
      <w:r>
        <w:rPr>
          <w:rFonts w:ascii="Times New Roman" w:hAnsi="Times New Roman" w:eastAsia="Times New Roman" w:cs="Times New Roman"/>
          <w:color w:val="000000"/>
          <w:spacing w:val="0"/>
          <w:w w:val="100"/>
          <w:position w:val="0"/>
          <w:lang w:val="en-US" w:eastAsia="en-US" w:bidi="en-US"/>
        </w:rPr>
        <w:t>The Confucius Institute Scholarship provides full coverage on tuition fee, accommodation fee, living allowance (four-week study students are excluded) and comprehensive medical insurance expenses.</w:t>
      </w:r>
    </w:p>
    <w:p>
      <w:pPr>
        <w:pStyle w:val="9"/>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FFFFFF"/>
        </w:rPr>
        <w:t>学费</w:t>
      </w:r>
    </w:p>
    <w:p>
      <w:pPr>
        <w:pStyle w:val="21"/>
        <w:keepNext w:val="0"/>
        <w:keepLines w:val="0"/>
        <w:widowControl w:val="0"/>
        <w:shd w:val="clear" w:color="auto" w:fill="auto"/>
        <w:bidi w:val="0"/>
        <w:spacing w:before="0" w:after="163"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Tuition fee</w:t>
      </w:r>
    </w:p>
    <w:p>
      <w:pPr>
        <w:pStyle w:val="9"/>
        <w:keepNext w:val="0"/>
        <w:keepLines w:val="0"/>
        <w:widowControl w:val="0"/>
        <w:shd w:val="clear" w:color="auto" w:fill="auto"/>
        <w:bidi w:val="0"/>
        <w:spacing w:before="0" w:after="160" w:line="619" w:lineRule="exact"/>
        <w:ind w:left="300" w:right="0" w:hanging="300"/>
        <w:jc w:val="left"/>
      </w:pPr>
      <w:r>
        <w:rPr>
          <w:color w:val="20B4AE"/>
          <w:spacing w:val="0"/>
          <w:w w:val="100"/>
          <w:position w:val="0"/>
          <w:lang w:val="en-US" w:eastAsia="en-US" w:bidi="en-US"/>
        </w:rPr>
        <w:t>•</w:t>
      </w:r>
      <w:r>
        <w:rPr>
          <w:color w:val="000000"/>
          <w:spacing w:val="0"/>
          <w:w w:val="100"/>
          <w:position w:val="0"/>
        </w:rPr>
        <w:t>学费由接收院校统筹用于奖学金生的培养与管理，开展文化活动，组织参加汉语考试。 奖学金线上项目仅资助学费。</w:t>
      </w:r>
    </w:p>
    <w:p>
      <w:pPr>
        <w:pStyle w:val="13"/>
        <w:keepNext w:val="0"/>
        <w:keepLines w:val="0"/>
        <w:widowControl w:val="0"/>
        <w:shd w:val="clear" w:color="auto" w:fill="auto"/>
        <w:bidi w:val="0"/>
        <w:spacing w:before="0" w:after="88"/>
        <w:ind w:left="0" w:right="0" w:firstLine="0"/>
        <w:jc w:val="left"/>
      </w:pPr>
      <w:r>
        <w:rPr>
          <w:rFonts w:ascii="Times New Roman" w:hAnsi="Times New Roman" w:eastAsia="Times New Roman" w:cs="Times New Roman"/>
          <w:color w:val="000000"/>
          <w:spacing w:val="0"/>
          <w:w w:val="100"/>
          <w:position w:val="0"/>
          <w:lang w:val="en-US" w:eastAsia="en-US" w:bidi="en-US"/>
        </w:rPr>
        <w:t>Tuition fee is under the overall planning and utilization of host institutions to provide teaching and management of scholarship students organizing cultural and social activities, as well as organizing Chinese language proficiency tests. The scholarship online programmes only support tuition fees.</w:t>
      </w:r>
    </w:p>
    <w:p>
      <w:pPr>
        <w:pStyle w:val="9"/>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FFFFFF"/>
        </w:rPr>
        <w:t>住宿费</w:t>
      </w:r>
    </w:p>
    <w:p>
      <w:pPr>
        <w:pStyle w:val="21"/>
        <w:keepNext w:val="0"/>
        <w:keepLines w:val="0"/>
        <w:widowControl w:val="0"/>
        <w:shd w:val="clear" w:color="auto" w:fill="auto"/>
        <w:bidi w:val="0"/>
        <w:spacing w:before="0" w:after="173"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Accommodation fee</w:t>
      </w:r>
    </w:p>
    <w:p>
      <w:pPr>
        <w:pStyle w:val="9"/>
        <w:keepNext w:val="0"/>
        <w:keepLines w:val="0"/>
        <w:widowControl w:val="0"/>
        <w:shd w:val="clear" w:color="auto" w:fill="auto"/>
        <w:bidi w:val="0"/>
        <w:spacing w:before="0" w:after="160" w:line="614" w:lineRule="exact"/>
        <w:ind w:left="300" w:right="0" w:hanging="300"/>
        <w:jc w:val="left"/>
      </w:pPr>
      <w:r>
        <w:rPr>
          <w:color w:val="20B4AE"/>
          <w:spacing w:val="0"/>
          <w:w w:val="100"/>
          <w:position w:val="0"/>
          <w:lang w:val="en-US" w:eastAsia="en-US" w:bidi="en-US"/>
        </w:rPr>
        <w:t>•</w:t>
      </w:r>
      <w:r>
        <w:rPr>
          <w:color w:val="000000"/>
          <w:spacing w:val="0"/>
          <w:w w:val="100"/>
          <w:position w:val="0"/>
        </w:rPr>
        <w:t>住宿费由接收院校统筹使用，为学生提供免费宿舍，一般为双人间；经奖学金生申请、 接收院校批准，选择校夕</w:t>
      </w:r>
      <w:r>
        <w:rPr>
          <w:color w:val="000000"/>
          <w:spacing w:val="0"/>
          <w:w w:val="100"/>
          <w:position w:val="0"/>
          <w:sz w:val="42"/>
          <w:szCs w:val="42"/>
          <w:lang w:val="en-US" w:eastAsia="en-US" w:bidi="en-US"/>
        </w:rPr>
        <w:t>M</w:t>
      </w:r>
      <w:r>
        <w:rPr>
          <w:color w:val="000000"/>
          <w:spacing w:val="0"/>
          <w:w w:val="100"/>
          <w:position w:val="0"/>
        </w:rPr>
        <w:t>主宿者，由学校按月或季度发放住宿费，标准为</w:t>
      </w:r>
      <w:r>
        <w:rPr>
          <w:color w:val="000000"/>
          <w:spacing w:val="0"/>
          <w:w w:val="100"/>
          <w:position w:val="0"/>
          <w:sz w:val="42"/>
          <w:szCs w:val="42"/>
        </w:rPr>
        <w:t>70</w:t>
      </w:r>
      <w:r>
        <w:rPr>
          <w:color w:val="000000"/>
          <w:spacing w:val="0"/>
          <w:w w:val="100"/>
          <w:position w:val="0"/>
        </w:rPr>
        <w:t>吃人民币/月。</w:t>
      </w:r>
    </w:p>
    <w:p>
      <w:pPr>
        <w:pStyle w:val="13"/>
        <w:keepNext w:val="0"/>
        <w:keepLines w:val="0"/>
        <w:widowControl w:val="0"/>
        <w:shd w:val="clear" w:color="auto" w:fill="auto"/>
        <w:bidi w:val="0"/>
        <w:spacing w:before="0" w:after="168" w:line="317" w:lineRule="auto"/>
        <w:ind w:left="0" w:right="0" w:firstLine="0"/>
        <w:jc w:val="both"/>
      </w:pPr>
      <w:r>
        <w:rPr>
          <w:rFonts w:ascii="Times New Roman" w:hAnsi="Times New Roman" w:eastAsia="Times New Roman" w:cs="Times New Roman"/>
          <w:color w:val="000000"/>
          <w:spacing w:val="0"/>
          <w:w w:val="100"/>
          <w:position w:val="0"/>
          <w:lang w:val="en-US" w:eastAsia="en-US" w:bidi="en-US"/>
        </w:rPr>
        <w:t>Accommodation fee is under the overall planning and utilization of host institutions to provide students with in-campus apartments (usually double rooms). Students may also live off-campus upon application and getting permission from the host institutions. Students who live off-campus are entitled to accommodation allowance of 700 CNY per person/month paid on a monthly/quarterly basis from the host institutions.</w:t>
      </w:r>
    </w:p>
    <w:p>
      <w:pPr>
        <w:pStyle w:val="9"/>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FFFFFF"/>
        </w:rPr>
        <w:t>生活费</w:t>
      </w:r>
    </w:p>
    <w:p>
      <w:pPr>
        <w:pStyle w:val="21"/>
        <w:keepNext w:val="0"/>
        <w:keepLines w:val="0"/>
        <w:widowControl w:val="0"/>
        <w:shd w:val="clear" w:color="auto" w:fill="auto"/>
        <w:bidi w:val="0"/>
        <w:spacing w:before="0" w:after="34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Living allowance</w:t>
      </w:r>
    </w:p>
    <w:p>
      <w:pPr>
        <w:pStyle w:val="9"/>
        <w:keepNext w:val="0"/>
        <w:keepLines w:val="0"/>
        <w:widowControl w:val="0"/>
        <w:shd w:val="clear" w:color="auto" w:fill="auto"/>
        <w:bidi w:val="0"/>
        <w:spacing w:before="0" w:after="160" w:line="240" w:lineRule="auto"/>
        <w:ind w:left="0" w:right="0" w:firstLine="0"/>
        <w:jc w:val="left"/>
      </w:pPr>
      <w:r>
        <w:rPr>
          <w:color w:val="435363"/>
          <w:spacing w:val="0"/>
          <w:w w:val="100"/>
          <w:position w:val="0"/>
        </w:rPr>
        <w:t>•生</w:t>
      </w:r>
      <w:r>
        <w:rPr>
          <w:color w:val="000000"/>
          <w:spacing w:val="0"/>
          <w:w w:val="100"/>
          <w:position w:val="0"/>
        </w:rPr>
        <w:t>活费由接收院校按月发放</w:t>
      </w:r>
    </w:p>
    <w:p>
      <w:pPr>
        <w:pStyle w:val="9"/>
        <w:keepNext w:val="0"/>
        <w:keepLines w:val="0"/>
        <w:widowControl w:val="0"/>
        <w:shd w:val="clear" w:color="auto" w:fill="auto"/>
        <w:bidi w:val="0"/>
        <w:spacing w:before="0" w:after="160" w:line="240" w:lineRule="auto"/>
        <w:ind w:left="0" w:right="0" w:firstLine="0"/>
        <w:jc w:val="left"/>
      </w:pPr>
      <w:r>
        <w:rPr>
          <w:color w:val="435363"/>
          <w:spacing w:val="0"/>
          <w:w w:val="100"/>
          <w:position w:val="0"/>
        </w:rPr>
        <w:t>•本</w:t>
      </w:r>
      <w:r>
        <w:rPr>
          <w:color w:val="000000"/>
          <w:spacing w:val="0"/>
          <w:w w:val="100"/>
          <w:position w:val="0"/>
        </w:rPr>
        <w:t>科生、一学年和一学期研修生标准为</w:t>
      </w:r>
      <w:r>
        <w:rPr>
          <w:color w:val="000000"/>
          <w:spacing w:val="0"/>
          <w:w w:val="100"/>
          <w:position w:val="0"/>
          <w:sz w:val="42"/>
          <w:szCs w:val="42"/>
        </w:rPr>
        <w:t>2500</w:t>
      </w:r>
      <w:r>
        <w:rPr>
          <w:color w:val="000000"/>
          <w:spacing w:val="0"/>
          <w:w w:val="100"/>
          <w:position w:val="0"/>
        </w:rPr>
        <w:t>元人民币/月</w:t>
      </w:r>
    </w:p>
    <w:p>
      <w:pPr>
        <w:pStyle w:val="9"/>
        <w:keepNext w:val="0"/>
        <w:keepLines w:val="0"/>
        <w:widowControl w:val="0"/>
        <w:shd w:val="clear" w:color="auto" w:fill="auto"/>
        <w:bidi w:val="0"/>
        <w:spacing w:before="0" w:after="280" w:line="240" w:lineRule="auto"/>
        <w:ind w:left="0" w:right="0" w:firstLine="0"/>
        <w:jc w:val="left"/>
      </w:pPr>
      <w:r>
        <w:rPr>
          <w:color w:val="435363"/>
          <w:spacing w:val="0"/>
          <w:w w:val="100"/>
          <w:position w:val="0"/>
        </w:rPr>
        <w:t>•汉</w:t>
      </w:r>
      <w:r>
        <w:rPr>
          <w:color w:val="000000"/>
          <w:spacing w:val="0"/>
          <w:w w:val="100"/>
          <w:position w:val="0"/>
        </w:rPr>
        <w:t>语国际教育专业硕士生为</w:t>
      </w:r>
      <w:r>
        <w:rPr>
          <w:color w:val="000000"/>
          <w:spacing w:val="0"/>
          <w:w w:val="100"/>
          <w:position w:val="0"/>
          <w:sz w:val="42"/>
          <w:szCs w:val="42"/>
        </w:rPr>
        <w:t>3000</w:t>
      </w:r>
      <w:r>
        <w:rPr>
          <w:color w:val="000000"/>
          <w:spacing w:val="0"/>
          <w:w w:val="100"/>
          <w:position w:val="0"/>
        </w:rPr>
        <w:t>元人民币/月</w:t>
      </w:r>
    </w:p>
    <w:p>
      <w:pPr>
        <w:pStyle w:val="13"/>
        <w:keepNext w:val="0"/>
        <w:keepLines w:val="0"/>
        <w:widowControl w:val="0"/>
        <w:numPr>
          <w:ilvl w:val="0"/>
          <w:numId w:val="5"/>
        </w:numPr>
        <w:shd w:val="clear" w:color="auto" w:fill="auto"/>
        <w:tabs>
          <w:tab w:val="left" w:pos="344"/>
        </w:tabs>
        <w:bidi w:val="0"/>
        <w:spacing w:before="0" w:after="0" w:line="319" w:lineRule="auto"/>
        <w:ind w:left="0" w:right="0" w:firstLine="0"/>
        <w:jc w:val="left"/>
      </w:pPr>
      <w:bookmarkStart w:id="32" w:name="bookmark40"/>
      <w:bookmarkEnd w:id="32"/>
      <w:r>
        <w:rPr>
          <w:rFonts w:ascii="Times New Roman" w:hAnsi="Times New Roman" w:eastAsia="Times New Roman" w:cs="Times New Roman"/>
          <w:color w:val="000000"/>
          <w:spacing w:val="0"/>
          <w:w w:val="100"/>
          <w:position w:val="0"/>
          <w:lang w:val="en-US" w:eastAsia="en-US" w:bidi="en-US"/>
        </w:rPr>
        <w:t>Living allowance is granted by host institutions on a monthly basis.</w:t>
      </w:r>
    </w:p>
    <w:p>
      <w:pPr>
        <w:pStyle w:val="13"/>
        <w:keepNext w:val="0"/>
        <w:keepLines w:val="0"/>
        <w:widowControl w:val="0"/>
        <w:numPr>
          <w:ilvl w:val="0"/>
          <w:numId w:val="5"/>
        </w:numPr>
        <w:shd w:val="clear" w:color="auto" w:fill="auto"/>
        <w:tabs>
          <w:tab w:val="left" w:pos="344"/>
        </w:tabs>
        <w:bidi w:val="0"/>
        <w:spacing w:before="0" w:after="0" w:line="319" w:lineRule="auto"/>
        <w:ind w:left="300" w:right="0" w:hanging="300"/>
        <w:jc w:val="left"/>
      </w:pPr>
      <w:bookmarkStart w:id="33" w:name="bookmark41"/>
      <w:bookmarkEnd w:id="33"/>
      <w:r>
        <w:rPr>
          <w:rFonts w:ascii="Times New Roman" w:hAnsi="Times New Roman" w:eastAsia="Times New Roman" w:cs="Times New Roman"/>
          <w:color w:val="000000"/>
          <w:spacing w:val="0"/>
          <w:w w:val="100"/>
          <w:position w:val="0"/>
          <w:lang w:val="en-US" w:eastAsia="en-US" w:bidi="en-US"/>
        </w:rPr>
        <w:t>The monthly allowance for undergraduates, one-academic-year study students and one-semester students is 2,500 CNY per person.</w:t>
      </w:r>
    </w:p>
    <w:p>
      <w:pPr>
        <w:pStyle w:val="13"/>
        <w:keepNext w:val="0"/>
        <w:keepLines w:val="0"/>
        <w:widowControl w:val="0"/>
        <w:numPr>
          <w:ilvl w:val="0"/>
          <w:numId w:val="5"/>
        </w:numPr>
        <w:shd w:val="clear" w:color="auto" w:fill="auto"/>
        <w:tabs>
          <w:tab w:val="left" w:pos="344"/>
        </w:tabs>
        <w:bidi w:val="0"/>
        <w:spacing w:before="0" w:after="200" w:line="319" w:lineRule="auto"/>
        <w:ind w:left="0" w:right="0" w:firstLine="0"/>
        <w:jc w:val="left"/>
        <w:sectPr>
          <w:footnotePr>
            <w:numFmt w:val="decimal"/>
          </w:footnotePr>
          <w:type w:val="continuous"/>
          <w:pgSz w:w="17924" w:h="26208"/>
          <w:pgMar w:top="2622" w:right="1496" w:bottom="2247" w:left="1635" w:header="2194" w:footer="3" w:gutter="0"/>
          <w:cols w:space="720" w:num="1"/>
          <w:rtlGutter w:val="0"/>
          <w:docGrid w:linePitch="360" w:charSpace="0"/>
        </w:sectPr>
      </w:pPr>
      <w:bookmarkStart w:id="34" w:name="bookmark42"/>
      <w:bookmarkEnd w:id="34"/>
      <w:r>
        <w:rPr>
          <w:rFonts w:ascii="Times New Roman" w:hAnsi="Times New Roman" w:eastAsia="Times New Roman" w:cs="Times New Roman"/>
          <w:color w:val="000000"/>
          <w:spacing w:val="0"/>
          <w:w w:val="100"/>
          <w:position w:val="0"/>
          <w:lang w:val="en-US" w:eastAsia="en-US" w:bidi="en-US"/>
        </w:rPr>
        <w:t>For MTCSOL student, the monthly allowance is 3,000 CNY per person.</w:t>
      </w:r>
    </w:p>
    <w:p>
      <w:pPr>
        <w:pStyle w:val="31"/>
        <w:keepNext w:val="0"/>
        <w:keepLines w:val="0"/>
        <w:widowControl w:val="0"/>
        <w:shd w:val="clear" w:color="auto" w:fill="auto"/>
        <w:tabs>
          <w:tab w:val="left" w:pos="898"/>
          <w:tab w:val="right" w:pos="14700"/>
        </w:tabs>
        <w:bidi w:val="0"/>
        <w:spacing w:before="0" w:after="0"/>
        <w:ind w:left="0" w:right="0"/>
        <w:jc w:val="both"/>
        <w:rPr>
          <w:sz w:val="42"/>
          <w:szCs w:val="42"/>
        </w:rPr>
      </w:pPr>
      <w:r>
        <w:fldChar w:fldCharType="begin"/>
      </w:r>
      <w:r>
        <w:instrText xml:space="preserve"> TOC \o "1-5" \h \z </w:instrText>
      </w:r>
      <w:r>
        <w:fldChar w:fldCharType="separate"/>
      </w:r>
      <w:r>
        <w:rPr>
          <w:color w:val="000000"/>
          <w:spacing w:val="0"/>
          <w:w w:val="100"/>
          <w:position w:val="0"/>
          <w:sz w:val="38"/>
          <w:szCs w:val="38"/>
        </w:rPr>
        <w:t>※奖学金生按接收院校录取通知书规定的时间入学报到，否则取消奖学金资格。 当月</w:t>
      </w:r>
      <w:r>
        <w:rPr>
          <w:color w:val="000000"/>
          <w:spacing w:val="0"/>
          <w:w w:val="100"/>
          <w:position w:val="0"/>
          <w:sz w:val="42"/>
          <w:szCs w:val="42"/>
        </w:rPr>
        <w:t>15</w:t>
      </w:r>
      <w:r>
        <w:rPr>
          <w:color w:val="000000"/>
          <w:spacing w:val="0"/>
          <w:w w:val="100"/>
          <w:position w:val="0"/>
          <w:sz w:val="38"/>
          <w:szCs w:val="38"/>
        </w:rPr>
        <w:t>日（含</w:t>
      </w:r>
      <w:r>
        <w:rPr>
          <w:color w:val="000000"/>
          <w:spacing w:val="0"/>
          <w:w w:val="100"/>
          <w:position w:val="0"/>
          <w:sz w:val="42"/>
          <w:szCs w:val="42"/>
        </w:rPr>
        <w:t>15</w:t>
      </w:r>
      <w:r>
        <w:rPr>
          <w:color w:val="000000"/>
          <w:spacing w:val="0"/>
          <w:w w:val="100"/>
          <w:position w:val="0"/>
          <w:sz w:val="38"/>
          <w:szCs w:val="38"/>
        </w:rPr>
        <w:t>日）前到校注册者，当月发放全额生活费；</w:t>
      </w:r>
      <w:r>
        <w:rPr>
          <w:color w:val="000000"/>
          <w:spacing w:val="0"/>
          <w:w w:val="100"/>
          <w:position w:val="0"/>
          <w:sz w:val="42"/>
          <w:szCs w:val="42"/>
        </w:rPr>
        <w:t>15</w:t>
      </w:r>
      <w:r>
        <w:rPr>
          <w:color w:val="000000"/>
          <w:spacing w:val="0"/>
          <w:w w:val="100"/>
          <w:position w:val="0"/>
          <w:sz w:val="38"/>
          <w:szCs w:val="38"/>
        </w:rPr>
        <w:t xml:space="preserve">日以后注册者， </w:t>
      </w:r>
      <w:r>
        <w:rPr>
          <w:color w:val="000000"/>
          <w:spacing w:val="0"/>
          <w:w w:val="100"/>
          <w:position w:val="0"/>
          <w:sz w:val="38"/>
          <w:szCs w:val="38"/>
          <w:lang w:val="zh-CN" w:eastAsia="zh-CN" w:bidi="zh-CN"/>
        </w:rPr>
        <w:t>|</w:t>
      </w:r>
      <w:r>
        <w:rPr>
          <w:color w:val="000000"/>
          <w:spacing w:val="0"/>
          <w:w w:val="100"/>
          <w:position w:val="0"/>
          <w:sz w:val="38"/>
          <w:szCs w:val="38"/>
          <w:lang w:val="zh-CN" w:eastAsia="zh-CN" w:bidi="zh-CN"/>
        </w:rPr>
        <w:tab/>
      </w:r>
      <w:r>
        <w:rPr>
          <w:color w:val="000000"/>
          <w:spacing w:val="0"/>
          <w:w w:val="100"/>
          <w:position w:val="0"/>
          <w:sz w:val="38"/>
          <w:szCs w:val="38"/>
        </w:rPr>
        <w:t>当月发放半月生活费。</w:t>
      </w:r>
      <w:r>
        <w:rPr>
          <w:color w:val="000000"/>
          <w:spacing w:val="0"/>
          <w:w w:val="100"/>
          <w:position w:val="0"/>
          <w:sz w:val="38"/>
          <w:szCs w:val="38"/>
        </w:rPr>
        <w:tab/>
      </w:r>
      <w:r>
        <w:rPr>
          <w:color w:val="000000"/>
          <w:spacing w:val="0"/>
          <w:w w:val="100"/>
          <w:position w:val="0"/>
          <w:sz w:val="42"/>
          <w:szCs w:val="42"/>
        </w:rPr>
        <w:t>I</w:t>
      </w:r>
    </w:p>
    <w:p>
      <w:pPr>
        <w:pStyle w:val="31"/>
        <w:keepNext w:val="0"/>
        <w:keepLines w:val="0"/>
        <w:widowControl w:val="0"/>
        <w:shd w:val="clear" w:color="auto" w:fill="auto"/>
        <w:tabs>
          <w:tab w:val="left" w:pos="898"/>
          <w:tab w:val="right" w:pos="14700"/>
        </w:tabs>
        <w:bidi w:val="0"/>
        <w:spacing w:before="0" w:line="581" w:lineRule="exact"/>
        <w:ind w:left="0" w:right="0"/>
        <w:jc w:val="both"/>
        <w:rPr>
          <w:sz w:val="42"/>
          <w:szCs w:val="42"/>
        </w:rPr>
      </w:pPr>
      <w:r>
        <w:rPr>
          <w:color w:val="000000"/>
          <w:spacing w:val="0"/>
          <w:w w:val="100"/>
          <w:position w:val="0"/>
          <w:sz w:val="38"/>
          <w:szCs w:val="38"/>
        </w:rPr>
        <w:t>※奖学金生在学期间（不含寒暑假）因个人原因离开中国时间超过</w:t>
      </w:r>
      <w:r>
        <w:rPr>
          <w:color w:val="000000"/>
          <w:spacing w:val="0"/>
          <w:w w:val="100"/>
          <w:position w:val="0"/>
          <w:sz w:val="42"/>
          <w:szCs w:val="42"/>
        </w:rPr>
        <w:t>15</w:t>
      </w:r>
      <w:r>
        <w:rPr>
          <w:color w:val="000000"/>
          <w:spacing w:val="0"/>
          <w:w w:val="100"/>
          <w:position w:val="0"/>
          <w:sz w:val="38"/>
          <w:szCs w:val="38"/>
        </w:rPr>
        <w:t xml:space="preserve">天者，停发 </w:t>
      </w:r>
      <w:r>
        <w:rPr>
          <w:color w:val="000000"/>
          <w:spacing w:val="0"/>
          <w:w w:val="100"/>
          <w:position w:val="0"/>
          <w:sz w:val="38"/>
          <w:szCs w:val="38"/>
          <w:lang w:val="en-US" w:eastAsia="en-US" w:bidi="en-US"/>
        </w:rPr>
        <w:t>'</w:t>
      </w:r>
      <w:r>
        <w:rPr>
          <w:color w:val="000000"/>
          <w:spacing w:val="0"/>
          <w:w w:val="100"/>
          <w:position w:val="0"/>
          <w:sz w:val="38"/>
          <w:szCs w:val="38"/>
          <w:lang w:val="en-US" w:eastAsia="en-US" w:bidi="en-US"/>
        </w:rPr>
        <w:tab/>
      </w:r>
      <w:r>
        <w:rPr>
          <w:color w:val="000000"/>
          <w:spacing w:val="0"/>
          <w:w w:val="100"/>
          <w:position w:val="0"/>
          <w:sz w:val="38"/>
          <w:szCs w:val="38"/>
        </w:rPr>
        <w:t>离华期间生活费。</w:t>
      </w:r>
      <w:r>
        <w:rPr>
          <w:color w:val="000000"/>
          <w:spacing w:val="0"/>
          <w:w w:val="100"/>
          <w:position w:val="0"/>
          <w:sz w:val="38"/>
          <w:szCs w:val="38"/>
        </w:rPr>
        <w:tab/>
      </w:r>
      <w:r>
        <w:rPr>
          <w:color w:val="000000"/>
          <w:spacing w:val="0"/>
          <w:w w:val="100"/>
          <w:position w:val="0"/>
          <w:sz w:val="42"/>
          <w:szCs w:val="42"/>
        </w:rPr>
        <w:t>I</w:t>
      </w:r>
    </w:p>
    <w:p>
      <w:pPr>
        <w:pStyle w:val="31"/>
        <w:keepNext w:val="0"/>
        <w:keepLines w:val="0"/>
        <w:widowControl w:val="0"/>
        <w:shd w:val="clear" w:color="auto" w:fill="auto"/>
        <w:bidi w:val="0"/>
        <w:spacing w:before="0" w:line="456" w:lineRule="exact"/>
        <w:ind w:left="0" w:right="0"/>
        <w:jc w:val="both"/>
      </w:pPr>
      <w:r>
        <w:rPr>
          <w:color w:val="000000"/>
          <w:spacing w:val="0"/>
          <w:w w:val="100"/>
          <w:position w:val="0"/>
        </w:rPr>
        <w:t>※奖学金生因个人原因休学、退学或受接收院校纪律处分者，停发自休学、退学</w:t>
      </w:r>
    </w:p>
    <w:p>
      <w:pPr>
        <w:pStyle w:val="31"/>
        <w:keepNext w:val="0"/>
        <w:keepLines w:val="0"/>
        <w:widowControl w:val="0"/>
        <w:shd w:val="clear" w:color="auto" w:fill="auto"/>
        <w:tabs>
          <w:tab w:val="left" w:pos="898"/>
          <w:tab w:val="left" w:pos="14597"/>
        </w:tabs>
        <w:bidi w:val="0"/>
        <w:spacing w:before="0" w:line="456" w:lineRule="exact"/>
        <w:ind w:left="0" w:right="0" w:firstLine="0"/>
        <w:jc w:val="both"/>
      </w:pPr>
      <w:r>
        <w:rPr>
          <w:color w:val="000000"/>
          <w:spacing w:val="0"/>
          <w:w w:val="100"/>
          <w:position w:val="0"/>
          <w:lang w:val="en-US" w:eastAsia="en-US" w:bidi="en-US"/>
        </w:rPr>
        <w:t>■</w:t>
      </w:r>
      <w:r>
        <w:rPr>
          <w:color w:val="000000"/>
          <w:spacing w:val="0"/>
          <w:w w:val="100"/>
          <w:position w:val="0"/>
          <w:lang w:val="en-US" w:eastAsia="en-US" w:bidi="en-US"/>
        </w:rPr>
        <w:tab/>
      </w:r>
      <w:r>
        <w:rPr>
          <w:color w:val="000000"/>
          <w:spacing w:val="0"/>
          <w:w w:val="100"/>
          <w:position w:val="0"/>
        </w:rPr>
        <w:t>或接到处分通知之日起的生活费。</w:t>
      </w:r>
      <w:r>
        <w:rPr>
          <w:color w:val="000000"/>
          <w:spacing w:val="0"/>
          <w:w w:val="100"/>
          <w:position w:val="0"/>
        </w:rPr>
        <w:tab/>
      </w:r>
      <w:r>
        <w:rPr>
          <w:color w:val="000000"/>
          <w:spacing w:val="0"/>
          <w:w w:val="100"/>
          <w:position w:val="0"/>
          <w:lang w:val="zh-CN" w:eastAsia="zh-CN" w:bidi="zh-CN"/>
        </w:rPr>
        <w:t>|</w:t>
      </w:r>
    </w:p>
    <w:p>
      <w:pPr>
        <w:pStyle w:val="31"/>
        <w:keepNext w:val="0"/>
        <w:keepLines w:val="0"/>
        <w:widowControl w:val="0"/>
        <w:shd w:val="clear" w:color="auto" w:fill="auto"/>
        <w:tabs>
          <w:tab w:val="left" w:pos="14597"/>
        </w:tabs>
        <w:bidi w:val="0"/>
        <w:spacing w:before="0" w:line="456" w:lineRule="exact"/>
        <w:ind w:left="0" w:right="0" w:firstLine="0"/>
        <w:jc w:val="both"/>
        <w:rPr>
          <w:sz w:val="42"/>
          <w:szCs w:val="42"/>
        </w:rPr>
      </w:pPr>
      <w:r>
        <w:rPr>
          <w:color w:val="000000"/>
          <w:spacing w:val="0"/>
          <w:w w:val="100"/>
          <w:position w:val="0"/>
          <w:sz w:val="42"/>
          <w:szCs w:val="42"/>
        </w:rPr>
        <w:t>I</w:t>
      </w:r>
      <w:r>
        <w:rPr>
          <w:color w:val="000000"/>
          <w:spacing w:val="0"/>
          <w:w w:val="100"/>
          <w:position w:val="0"/>
          <w:sz w:val="38"/>
          <w:szCs w:val="38"/>
        </w:rPr>
        <w:t>※毕（结）业生的生活费发放至学校确定的毕（结）业日期后的半个月。</w:t>
      </w:r>
      <w:r>
        <w:rPr>
          <w:color w:val="000000"/>
          <w:spacing w:val="0"/>
          <w:w w:val="100"/>
          <w:position w:val="0"/>
          <w:sz w:val="38"/>
          <w:szCs w:val="38"/>
        </w:rPr>
        <w:tab/>
      </w:r>
      <w:r>
        <w:rPr>
          <w:color w:val="000000"/>
          <w:spacing w:val="0"/>
          <w:w w:val="100"/>
          <w:position w:val="0"/>
          <w:sz w:val="42"/>
          <w:szCs w:val="42"/>
        </w:rPr>
        <w:t>I</w:t>
      </w:r>
      <w:r>
        <w:fldChar w:fldCharType="end"/>
      </w:r>
    </w:p>
    <w:p>
      <w:pPr>
        <w:pStyle w:val="9"/>
        <w:keepNext w:val="0"/>
        <w:keepLines w:val="0"/>
        <w:widowControl w:val="0"/>
        <w:shd w:val="clear" w:color="auto" w:fill="auto"/>
        <w:bidi w:val="0"/>
        <w:spacing w:before="0" w:after="360" w:line="456" w:lineRule="exact"/>
        <w:ind w:left="0" w:right="0" w:firstLine="560"/>
        <w:jc w:val="both"/>
      </w:pPr>
      <w:r>
        <w:rPr>
          <w:color w:val="000000"/>
          <w:spacing w:val="0"/>
          <w:w w:val="100"/>
          <w:position w:val="0"/>
        </w:rPr>
        <w:t>※所有学历生需参加年度评审，符合条件者方可继续享受下一年度奖学金。</w:t>
      </w:r>
    </w:p>
    <w:p>
      <w:pPr>
        <w:pStyle w:val="13"/>
        <w:keepNext w:val="0"/>
        <w:keepLines w:val="0"/>
        <w:widowControl w:val="0"/>
        <w:shd w:val="clear" w:color="auto" w:fill="auto"/>
        <w:bidi w:val="0"/>
        <w:spacing w:before="0" w:after="0" w:line="276" w:lineRule="auto"/>
        <w:ind w:left="560" w:right="0" w:firstLine="640"/>
        <w:jc w:val="both"/>
      </w:pPr>
      <w:r>
        <w:rPr>
          <w:rFonts w:ascii="Times New Roman" w:hAnsi="Times New Roman" w:eastAsia="Times New Roman" w:cs="Times New Roman"/>
          <w:color w:val="000000"/>
          <w:spacing w:val="0"/>
          <w:w w:val="100"/>
          <w:position w:val="0"/>
          <w:lang w:val="en-US" w:eastAsia="en-US" w:bidi="en-US"/>
        </w:rPr>
        <w:t>Students are required to complete enrollment procedures for every semester within stipulated period; otherwise, their scholarship may be cancelled. Students who are enrolled before the 15th （or on the 15th） of the month are entitled to the full allowance of that month while those enrolled after the 15th of that month are only entitled to half of the amount.</w:t>
      </w:r>
    </w:p>
    <w:p>
      <w:pPr>
        <w:pStyle w:val="13"/>
        <w:keepNext w:val="0"/>
        <w:keepLines w:val="0"/>
        <w:widowControl w:val="0"/>
        <w:shd w:val="clear" w:color="auto" w:fill="auto"/>
        <w:bidi w:val="0"/>
        <w:spacing w:before="0" w:after="0" w:line="276" w:lineRule="auto"/>
        <w:ind w:left="560" w:right="0" w:firstLine="640"/>
        <w:jc w:val="both"/>
      </w:pPr>
      <w:r>
        <w:rPr>
          <w:rFonts w:ascii="Times New Roman" w:hAnsi="Times New Roman" w:eastAsia="Times New Roman" w:cs="Times New Roman"/>
          <w:color w:val="000000"/>
          <w:spacing w:val="0"/>
          <w:w w:val="100"/>
          <w:position w:val="0"/>
          <w:lang w:val="en-US" w:eastAsia="en-US" w:bidi="en-US"/>
        </w:rPr>
        <w:t>During the study period, for any student who is absent from China due to personal reasons for more than 15 days （excluding winter and summer holidays）, the allowance during absence will be suspended.</w:t>
      </w:r>
    </w:p>
    <w:p>
      <w:pPr>
        <w:pStyle w:val="13"/>
        <w:keepNext w:val="0"/>
        <w:keepLines w:val="0"/>
        <w:widowControl w:val="0"/>
        <w:shd w:val="clear" w:color="auto" w:fill="auto"/>
        <w:bidi w:val="0"/>
        <w:spacing w:before="0" w:after="0" w:line="276" w:lineRule="auto"/>
        <w:ind w:left="560" w:right="0" w:firstLine="640"/>
        <w:jc w:val="both"/>
      </w:pPr>
      <w:r>
        <w:rPr>
          <w:rFonts w:ascii="Times New Roman" w:hAnsi="Times New Roman" w:eastAsia="Times New Roman" w:cs="Times New Roman"/>
          <w:color w:val="000000"/>
          <w:spacing w:val="0"/>
          <w:w w:val="100"/>
          <w:position w:val="0"/>
          <w:lang w:val="en-US" w:eastAsia="en-US" w:bidi="en-US"/>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pPr>
        <w:pStyle w:val="13"/>
        <w:keepNext w:val="0"/>
        <w:keepLines w:val="0"/>
        <w:widowControl w:val="0"/>
        <w:shd w:val="clear" w:color="auto" w:fill="auto"/>
        <w:bidi w:val="0"/>
        <w:spacing w:before="0" w:after="0" w:line="276" w:lineRule="auto"/>
        <w:ind w:left="560" w:right="0" w:firstLine="640"/>
        <w:jc w:val="both"/>
      </w:pPr>
      <w:r>
        <w:rPr>
          <w:rFonts w:ascii="Times New Roman" w:hAnsi="Times New Roman" w:eastAsia="Times New Roman" w:cs="Times New Roman"/>
          <w:color w:val="000000"/>
          <w:spacing w:val="0"/>
          <w:w w:val="100"/>
          <w:position w:val="0"/>
          <w:lang w:val="en-US" w:eastAsia="en-US" w:bidi="en-US"/>
        </w:rPr>
        <w:t>The living allowance for the month of graduation will be granted half a month after the date of graduation or expiration day of the study confirmed by host institutions.</w:t>
      </w:r>
    </w:p>
    <w:p>
      <w:pPr>
        <w:pStyle w:val="13"/>
        <w:keepNext w:val="0"/>
        <w:keepLines w:val="0"/>
        <w:widowControl w:val="0"/>
        <w:shd w:val="clear" w:color="auto" w:fill="auto"/>
        <w:bidi w:val="0"/>
        <w:spacing w:before="0" w:after="1168" w:line="276" w:lineRule="auto"/>
        <w:ind w:left="560" w:right="0" w:firstLine="640"/>
        <w:jc w:val="both"/>
      </w:pPr>
      <w:r>
        <w:rPr>
          <w:rFonts w:ascii="Times New Roman" w:hAnsi="Times New Roman" w:eastAsia="Times New Roman" w:cs="Times New Roman"/>
          <w:color w:val="000000"/>
          <w:spacing w:val="0"/>
          <w:w w:val="100"/>
          <w:position w:val="0"/>
          <w:lang w:val="en-US" w:eastAsia="en-US" w:bidi="en-US"/>
        </w:rPr>
        <w:t>All undergraduate &amp; graduate students are required to participate in the annual assessments, and those who meet the criteria can continue to enjoy the scholarship for the next year.</w:t>
      </w:r>
    </w:p>
    <w:p>
      <w:pPr>
        <w:pStyle w:val="9"/>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FFFFFF"/>
        </w:rPr>
        <w:t>综合医疗保险费</w:t>
      </w:r>
    </w:p>
    <w:p>
      <w:pPr>
        <w:pStyle w:val="21"/>
        <w:keepNext w:val="0"/>
        <w:keepLines w:val="0"/>
        <w:widowControl w:val="0"/>
        <w:shd w:val="clear" w:color="auto" w:fill="auto"/>
        <w:bidi w:val="0"/>
        <w:spacing w:before="0" w:after="288"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Comprehensive medical insurance</w:t>
      </w:r>
    </w:p>
    <w:p>
      <w:pPr>
        <w:pStyle w:val="9"/>
        <w:keepNext w:val="0"/>
        <w:keepLines w:val="0"/>
        <w:widowControl w:val="0"/>
        <w:shd w:val="clear" w:color="auto" w:fill="auto"/>
        <w:bidi w:val="0"/>
        <w:spacing w:before="0" w:after="80" w:line="515" w:lineRule="exact"/>
        <w:ind w:left="0" w:right="0" w:firstLine="0"/>
        <w:jc w:val="both"/>
      </w:pPr>
      <w:r>
        <w:rPr>
          <w:color w:val="435363"/>
          <w:spacing w:val="0"/>
          <w:w w:val="100"/>
          <w:position w:val="0"/>
        </w:rPr>
        <w:t>•综</w:t>
      </w:r>
      <w:r>
        <w:rPr>
          <w:color w:val="000000"/>
          <w:spacing w:val="0"/>
          <w:w w:val="100"/>
          <w:position w:val="0"/>
        </w:rPr>
        <w:t>合医疗保险费参照中国教育部来华留学有关规定执行，由接收院校统一购买</w:t>
      </w:r>
    </w:p>
    <w:p>
      <w:pPr>
        <w:pStyle w:val="9"/>
        <w:keepNext w:val="0"/>
        <w:keepLines w:val="0"/>
        <w:widowControl w:val="0"/>
        <w:shd w:val="clear" w:color="auto" w:fill="auto"/>
        <w:bidi w:val="0"/>
        <w:spacing w:before="0" w:after="80" w:line="515" w:lineRule="exact"/>
        <w:ind w:left="0" w:right="0" w:firstLine="0"/>
        <w:jc w:val="both"/>
      </w:pPr>
      <w:r>
        <w:rPr>
          <w:color w:val="20B4AE"/>
          <w:spacing w:val="0"/>
          <w:w w:val="100"/>
          <w:position w:val="0"/>
          <w:lang w:val="en-US" w:eastAsia="en-US" w:bidi="en-US"/>
        </w:rPr>
        <w:t>•</w:t>
      </w:r>
      <w:r>
        <w:rPr>
          <w:color w:val="000000"/>
          <w:spacing w:val="0"/>
          <w:w w:val="100"/>
          <w:position w:val="0"/>
        </w:rPr>
        <w:t>四周研修生标准为</w:t>
      </w:r>
      <w:r>
        <w:rPr>
          <w:color w:val="000000"/>
          <w:spacing w:val="0"/>
          <w:w w:val="100"/>
          <w:position w:val="0"/>
          <w:sz w:val="42"/>
          <w:szCs w:val="42"/>
        </w:rPr>
        <w:t>160</w:t>
      </w:r>
      <w:r>
        <w:rPr>
          <w:color w:val="000000"/>
          <w:spacing w:val="0"/>
          <w:w w:val="100"/>
          <w:position w:val="0"/>
        </w:rPr>
        <w:t>元人民币/人</w:t>
      </w:r>
    </w:p>
    <w:p>
      <w:pPr>
        <w:pStyle w:val="9"/>
        <w:keepNext w:val="0"/>
        <w:keepLines w:val="0"/>
        <w:widowControl w:val="0"/>
        <w:numPr>
          <w:ilvl w:val="0"/>
          <w:numId w:val="5"/>
        </w:numPr>
        <w:shd w:val="clear" w:color="auto" w:fill="auto"/>
        <w:tabs>
          <w:tab w:val="left" w:pos="373"/>
        </w:tabs>
        <w:bidi w:val="0"/>
        <w:spacing w:before="0" w:after="80" w:line="515" w:lineRule="exact"/>
        <w:ind w:left="0" w:right="0" w:firstLine="0"/>
        <w:jc w:val="both"/>
      </w:pPr>
      <w:bookmarkStart w:id="35" w:name="bookmark43"/>
      <w:bookmarkEnd w:id="35"/>
      <w:r>
        <w:rPr>
          <w:color w:val="000000"/>
          <w:spacing w:val="0"/>
          <w:w w:val="100"/>
          <w:position w:val="0"/>
        </w:rPr>
        <w:t>一学期硏修生为</w:t>
      </w:r>
      <w:r>
        <w:rPr>
          <w:color w:val="000000"/>
          <w:spacing w:val="0"/>
          <w:w w:val="100"/>
          <w:position w:val="0"/>
          <w:sz w:val="42"/>
          <w:szCs w:val="42"/>
        </w:rPr>
        <w:t>400</w:t>
      </w:r>
      <w:r>
        <w:rPr>
          <w:color w:val="000000"/>
          <w:spacing w:val="0"/>
          <w:w w:val="100"/>
          <w:position w:val="0"/>
        </w:rPr>
        <w:t>元人民币/人</w:t>
      </w:r>
    </w:p>
    <w:p>
      <w:pPr>
        <w:pStyle w:val="9"/>
        <w:keepNext w:val="0"/>
        <w:keepLines w:val="0"/>
        <w:widowControl w:val="0"/>
        <w:numPr>
          <w:ilvl w:val="0"/>
          <w:numId w:val="5"/>
        </w:numPr>
        <w:shd w:val="clear" w:color="auto" w:fill="auto"/>
        <w:tabs>
          <w:tab w:val="left" w:pos="373"/>
        </w:tabs>
        <w:bidi w:val="0"/>
        <w:spacing w:before="0" w:after="220" w:line="515" w:lineRule="exact"/>
        <w:ind w:left="0" w:right="0" w:firstLine="0"/>
        <w:jc w:val="both"/>
      </w:pPr>
      <w:bookmarkStart w:id="36" w:name="bookmark44"/>
      <w:bookmarkEnd w:id="36"/>
      <w:r>
        <w:rPr>
          <w:color w:val="000000"/>
          <w:spacing w:val="0"/>
          <w:w w:val="100"/>
          <w:position w:val="0"/>
        </w:rPr>
        <w:t>一学年以上标准为</w:t>
      </w:r>
      <w:r>
        <w:rPr>
          <w:color w:val="000000"/>
          <w:spacing w:val="0"/>
          <w:w w:val="100"/>
          <w:position w:val="0"/>
          <w:sz w:val="42"/>
          <w:szCs w:val="42"/>
        </w:rPr>
        <w:t>800</w:t>
      </w:r>
      <w:r>
        <w:rPr>
          <w:color w:val="000000"/>
          <w:spacing w:val="0"/>
          <w:w w:val="100"/>
          <w:position w:val="0"/>
        </w:rPr>
        <w:t>元人民币/年/人</w:t>
      </w:r>
    </w:p>
    <w:p>
      <w:pPr>
        <w:pStyle w:val="13"/>
        <w:keepNext w:val="0"/>
        <w:keepLines w:val="0"/>
        <w:widowControl w:val="0"/>
        <w:shd w:val="clear" w:color="auto" w:fill="auto"/>
        <w:bidi w:val="0"/>
        <w:spacing w:before="0" w:after="0" w:line="317" w:lineRule="auto"/>
        <w:ind w:left="0" w:right="0" w:firstLine="0"/>
        <w:jc w:val="both"/>
        <w:sectPr>
          <w:footerReference r:id="rId15" w:type="default"/>
          <w:footerReference r:id="rId16" w:type="even"/>
          <w:footnotePr>
            <w:numFmt w:val="decimal"/>
          </w:footnotePr>
          <w:type w:val="continuous"/>
          <w:pgSz w:w="17924" w:h="26208"/>
          <w:pgMar w:top="2622" w:right="1496" w:bottom="2247" w:left="1635" w:header="2194"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Comprehensive medical insurance is purchased by the host institutions in accordance with relevant regulations of studying in China stipulated by the Ministry of Education of China. Insurance fee per person is 160 CNY for four-week study students, 400 CNY for one-semester students, and 800 CNY peryear for students engaged in program longer than one academic year.</w:t>
      </w:r>
    </w:p>
    <w:p>
      <w:pPr>
        <w:pStyle w:val="9"/>
        <w:keepNext w:val="0"/>
        <w:keepLines w:val="0"/>
        <w:widowControl w:val="0"/>
        <w:pBdr>
          <w:top w:val="single" w:color="auto" w:sz="4" w:space="15"/>
          <w:left w:val="single" w:color="auto" w:sz="4" w:space="0"/>
          <w:bottom w:val="single" w:color="auto" w:sz="4" w:space="0"/>
          <w:right w:val="single" w:color="auto" w:sz="4" w:space="0"/>
        </w:pBdr>
        <w:shd w:val="clear" w:color="auto" w:fill="auto"/>
        <w:bidi w:val="0"/>
        <w:spacing w:before="0" w:after="40" w:line="240" w:lineRule="auto"/>
        <w:ind w:left="0" w:right="0" w:firstLine="0"/>
        <w:jc w:val="center"/>
        <w:rPr>
          <w:sz w:val="40"/>
          <w:szCs w:val="40"/>
        </w:rPr>
      </w:pPr>
      <w:r>
        <w:rPr>
          <w:color w:val="000000"/>
          <w:spacing w:val="0"/>
          <w:w w:val="100"/>
          <w:position w:val="0"/>
          <w:sz w:val="40"/>
          <w:szCs w:val="40"/>
          <w:shd w:val="clear" w:color="auto" w:fill="FFFFFF"/>
        </w:rPr>
        <w:t>国际中文教师奖学金申请材料清单</w:t>
      </w:r>
    </w:p>
    <w:p>
      <w:pPr>
        <w:pStyle w:val="29"/>
        <w:keepNext/>
        <w:keepLines/>
        <w:widowControl w:val="0"/>
        <w:pBdr>
          <w:top w:val="single" w:color="auto" w:sz="4" w:space="0"/>
          <w:left w:val="single" w:color="auto" w:sz="4" w:space="0"/>
          <w:bottom w:val="single" w:color="auto" w:sz="4" w:space="31"/>
          <w:right w:val="single" w:color="auto" w:sz="4" w:space="0"/>
        </w:pBdr>
        <w:shd w:val="clear" w:color="auto" w:fill="auto"/>
        <w:bidi w:val="0"/>
        <w:spacing w:before="0" w:after="1263" w:line="240" w:lineRule="auto"/>
        <w:ind w:left="1060" w:right="0" w:firstLine="0"/>
        <w:jc w:val="left"/>
      </w:pPr>
      <w:bookmarkStart w:id="37" w:name="bookmark45"/>
      <w:bookmarkStart w:id="38" w:name="bookmark47"/>
      <w:bookmarkStart w:id="39" w:name="bookmark46"/>
      <w:r>
        <w:rPr>
          <w:rFonts w:ascii="Times New Roman" w:hAnsi="Times New Roman" w:eastAsia="Times New Roman" w:cs="Times New Roman"/>
          <w:color w:val="000000"/>
          <w:spacing w:val="0"/>
          <w:position w:val="0"/>
          <w:lang w:val="en-US" w:eastAsia="en-US" w:bidi="en-US"/>
        </w:rPr>
        <w:t>APPLICATION DOCUMENTS FOR INTERNATIONAL CHINESE LANGUAGE TEACHERS SCHOLARSHIP</w:t>
      </w:r>
      <w:bookmarkEnd w:id="37"/>
      <w:bookmarkEnd w:id="38"/>
      <w:bookmarkEnd w:id="39"/>
    </w:p>
    <w:p>
      <w:pPr>
        <w:pStyle w:val="9"/>
        <w:keepNext w:val="0"/>
        <w:keepLines w:val="0"/>
        <w:widowControl w:val="0"/>
        <w:shd w:val="clear" w:color="auto" w:fill="auto"/>
        <w:bidi w:val="0"/>
        <w:spacing w:before="0" w:after="40" w:line="240" w:lineRule="auto"/>
        <w:ind w:left="0" w:right="0" w:firstLine="300"/>
        <w:jc w:val="left"/>
      </w:pPr>
      <w:r>
        <w:rPr>
          <w:color w:val="000000"/>
          <w:spacing w:val="0"/>
          <w:w w:val="100"/>
          <w:position w:val="0"/>
          <w:shd w:val="clear" w:color="auto" w:fill="FFFFFF"/>
        </w:rPr>
        <w:t>所有申请者均需提父的材料</w:t>
      </w:r>
    </w:p>
    <w:p>
      <w:pPr>
        <w:pStyle w:val="21"/>
        <w:keepNext w:val="0"/>
        <w:keepLines w:val="0"/>
        <w:widowControl w:val="0"/>
        <w:shd w:val="clear" w:color="auto" w:fill="auto"/>
        <w:bidi w:val="0"/>
        <w:spacing w:before="0" w:after="34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For all applicants</w:t>
      </w:r>
    </w:p>
    <w:p>
      <w:pPr>
        <w:pStyle w:val="9"/>
        <w:keepNext w:val="0"/>
        <w:keepLines w:val="0"/>
        <w:widowControl w:val="0"/>
        <w:shd w:val="clear" w:color="auto" w:fill="auto"/>
        <w:bidi w:val="0"/>
        <w:spacing w:before="0" w:after="100" w:line="240" w:lineRule="auto"/>
        <w:ind w:left="0" w:right="0" w:firstLine="0"/>
        <w:jc w:val="left"/>
      </w:pPr>
      <w:r>
        <w:rPr>
          <w:color w:val="647A8B"/>
          <w:spacing w:val="0"/>
          <w:w w:val="100"/>
          <w:position w:val="0"/>
          <w:lang w:val="en-US" w:eastAsia="en-US" w:bidi="en-US"/>
        </w:rPr>
        <w:t>•</w:t>
      </w:r>
      <w:r>
        <w:rPr>
          <w:color w:val="000000"/>
          <w:spacing w:val="0"/>
          <w:w w:val="100"/>
          <w:position w:val="0"/>
        </w:rPr>
        <w:t>护照照片页扫描件</w:t>
      </w:r>
    </w:p>
    <w:p>
      <w:pPr>
        <w:pStyle w:val="9"/>
        <w:keepNext w:val="0"/>
        <w:keepLines w:val="0"/>
        <w:widowControl w:val="0"/>
        <w:numPr>
          <w:ilvl w:val="0"/>
          <w:numId w:val="5"/>
        </w:numPr>
        <w:shd w:val="clear" w:color="auto" w:fill="auto"/>
        <w:tabs>
          <w:tab w:val="left" w:pos="373"/>
        </w:tabs>
        <w:bidi w:val="0"/>
        <w:spacing w:before="0" w:after="220" w:line="240" w:lineRule="auto"/>
        <w:ind w:left="0" w:right="0" w:firstLine="0"/>
        <w:jc w:val="left"/>
      </w:pPr>
      <w:bookmarkStart w:id="40" w:name="bookmark48"/>
      <w:bookmarkEnd w:id="40"/>
      <w:r>
        <w:rPr>
          <w:color w:val="000000"/>
          <w:spacing w:val="0"/>
          <w:w w:val="100"/>
          <w:position w:val="0"/>
          <w:sz w:val="42"/>
          <w:szCs w:val="42"/>
          <w:lang w:val="en-US" w:eastAsia="en-US" w:bidi="en-US"/>
        </w:rPr>
        <w:t>HSK</w:t>
      </w:r>
      <w:r>
        <w:rPr>
          <w:color w:val="000000"/>
          <w:spacing w:val="0"/>
          <w:w w:val="100"/>
          <w:position w:val="0"/>
          <w:lang w:val="en-US" w:eastAsia="en-US" w:bidi="en-US"/>
        </w:rPr>
        <w:t>、</w:t>
      </w:r>
      <w:r>
        <w:rPr>
          <w:color w:val="000000"/>
          <w:spacing w:val="0"/>
          <w:w w:val="100"/>
          <w:position w:val="0"/>
          <w:sz w:val="42"/>
          <w:szCs w:val="42"/>
          <w:lang w:val="en-US" w:eastAsia="en-US" w:bidi="en-US"/>
        </w:rPr>
        <w:t>HSKK</w:t>
      </w:r>
      <w:r>
        <w:rPr>
          <w:color w:val="000000"/>
          <w:spacing w:val="0"/>
          <w:w w:val="100"/>
          <w:position w:val="0"/>
        </w:rPr>
        <w:t>成绩报告(有效期两年)扫描件</w:t>
      </w:r>
    </w:p>
    <w:p>
      <w:pPr>
        <w:pStyle w:val="9"/>
        <w:keepNext w:val="0"/>
        <w:keepLines w:val="0"/>
        <w:widowControl w:val="0"/>
        <w:shd w:val="clear" w:color="auto" w:fill="auto"/>
        <w:bidi w:val="0"/>
        <w:spacing w:before="0" w:after="320" w:line="240" w:lineRule="auto"/>
        <w:ind w:left="0" w:right="0" w:firstLine="0"/>
        <w:jc w:val="left"/>
      </w:pPr>
      <w:r>
        <w:rPr>
          <w:color w:val="647A8B"/>
          <w:spacing w:val="0"/>
          <w:w w:val="100"/>
          <w:position w:val="0"/>
          <w:lang w:val="en-US" w:eastAsia="en-US" w:bidi="en-US"/>
        </w:rPr>
        <w:t>•</w:t>
      </w:r>
      <w:r>
        <w:rPr>
          <w:color w:val="000000"/>
          <w:spacing w:val="0"/>
          <w:w w:val="100"/>
          <w:position w:val="0"/>
        </w:rPr>
        <w:t>推荐机构负责人的推荐信</w:t>
      </w:r>
    </w:p>
    <w:p>
      <w:pPr>
        <w:pStyle w:val="13"/>
        <w:keepNext w:val="0"/>
        <w:keepLines w:val="0"/>
        <w:widowControl w:val="0"/>
        <w:numPr>
          <w:ilvl w:val="0"/>
          <w:numId w:val="5"/>
        </w:numPr>
        <w:shd w:val="clear" w:color="auto" w:fill="auto"/>
        <w:tabs>
          <w:tab w:val="left" w:pos="373"/>
        </w:tabs>
        <w:bidi w:val="0"/>
        <w:spacing w:before="0" w:after="100" w:line="240" w:lineRule="auto"/>
        <w:ind w:left="0" w:right="0" w:firstLine="0"/>
        <w:jc w:val="left"/>
      </w:pPr>
      <w:bookmarkStart w:id="41" w:name="bookmark49"/>
      <w:bookmarkEnd w:id="41"/>
      <w:r>
        <w:rPr>
          <w:rFonts w:ascii="Times New Roman" w:hAnsi="Times New Roman" w:eastAsia="Times New Roman" w:cs="Times New Roman"/>
          <w:color w:val="000000"/>
          <w:spacing w:val="0"/>
          <w:w w:val="100"/>
          <w:position w:val="0"/>
          <w:lang w:val="en-US" w:eastAsia="en-US" w:bidi="en-US"/>
        </w:rPr>
        <w:t>A Scanned copy of passport photo page</w:t>
      </w:r>
    </w:p>
    <w:p>
      <w:pPr>
        <w:pStyle w:val="13"/>
        <w:keepNext w:val="0"/>
        <w:keepLines w:val="0"/>
        <w:widowControl w:val="0"/>
        <w:numPr>
          <w:ilvl w:val="0"/>
          <w:numId w:val="5"/>
        </w:numPr>
        <w:shd w:val="clear" w:color="auto" w:fill="auto"/>
        <w:tabs>
          <w:tab w:val="left" w:pos="373"/>
        </w:tabs>
        <w:bidi w:val="0"/>
        <w:spacing w:before="0" w:after="100" w:line="240" w:lineRule="auto"/>
        <w:ind w:left="0" w:right="0" w:firstLine="0"/>
        <w:jc w:val="left"/>
      </w:pPr>
      <w:bookmarkStart w:id="42" w:name="bookmark50"/>
      <w:bookmarkEnd w:id="42"/>
      <w:r>
        <w:rPr>
          <w:rFonts w:ascii="Times New Roman" w:hAnsi="Times New Roman" w:eastAsia="Times New Roman" w:cs="Times New Roman"/>
          <w:color w:val="000000"/>
          <w:spacing w:val="0"/>
          <w:w w:val="100"/>
          <w:position w:val="0"/>
          <w:lang w:val="en-US" w:eastAsia="en-US" w:bidi="en-US"/>
        </w:rPr>
        <w:t>A scanned copy of score reports of the HSK and HSKK tests (within the two-year validity).</w:t>
      </w:r>
    </w:p>
    <w:p>
      <w:pPr>
        <w:pStyle w:val="13"/>
        <w:keepNext w:val="0"/>
        <w:keepLines w:val="0"/>
        <w:widowControl w:val="0"/>
        <w:numPr>
          <w:ilvl w:val="0"/>
          <w:numId w:val="5"/>
        </w:numPr>
        <w:shd w:val="clear" w:color="auto" w:fill="auto"/>
        <w:tabs>
          <w:tab w:val="left" w:pos="373"/>
        </w:tabs>
        <w:bidi w:val="0"/>
        <w:spacing w:before="0" w:after="523" w:line="240" w:lineRule="auto"/>
        <w:ind w:left="0" w:right="0" w:firstLine="0"/>
        <w:jc w:val="left"/>
      </w:pPr>
      <w:bookmarkStart w:id="43" w:name="bookmark51"/>
      <w:bookmarkEnd w:id="43"/>
      <w:r>
        <w:rPr>
          <w:rFonts w:ascii="Times New Roman" w:hAnsi="Times New Roman" w:eastAsia="Times New Roman" w:cs="Times New Roman"/>
          <w:color w:val="000000"/>
          <w:spacing w:val="0"/>
          <w:w w:val="100"/>
          <w:position w:val="0"/>
          <w:lang w:val="en-US" w:eastAsia="en-US" w:bidi="en-US"/>
        </w:rPr>
        <w:t>A Recommendation letter by the head of the recommending institutions</w:t>
      </w:r>
    </w:p>
    <w:p>
      <w:pPr>
        <w:pStyle w:val="9"/>
        <w:keepNext w:val="0"/>
        <w:keepLines w:val="0"/>
        <w:widowControl w:val="0"/>
        <w:shd w:val="clear" w:color="auto" w:fill="auto"/>
        <w:bidi w:val="0"/>
        <w:spacing w:before="0" w:after="40" w:line="240" w:lineRule="auto"/>
        <w:ind w:left="0" w:right="0" w:firstLine="300"/>
        <w:jc w:val="left"/>
      </w:pPr>
      <w:r>
        <w:rPr>
          <w:color w:val="000000"/>
          <w:spacing w:val="0"/>
          <w:w w:val="100"/>
          <w:position w:val="0"/>
          <w:shd w:val="clear" w:color="auto" w:fill="FFFFFF"/>
        </w:rPr>
        <w:t>本科生与硕士生另须提交的材料</w:t>
      </w:r>
    </w:p>
    <w:p>
      <w:pPr>
        <w:pStyle w:val="21"/>
        <w:keepNext w:val="0"/>
        <w:keepLines w:val="0"/>
        <w:widowControl w:val="0"/>
        <w:shd w:val="clear" w:color="auto" w:fill="auto"/>
        <w:bidi w:val="0"/>
        <w:spacing w:before="0" w:after="253"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For degree scholarship program applicants</w:t>
      </w:r>
    </w:p>
    <w:p>
      <w:pPr>
        <w:pStyle w:val="9"/>
        <w:keepNext w:val="0"/>
        <w:keepLines w:val="0"/>
        <w:widowControl w:val="0"/>
        <w:shd w:val="clear" w:color="auto" w:fill="auto"/>
        <w:bidi w:val="0"/>
        <w:spacing w:before="0" w:after="100" w:line="515" w:lineRule="exact"/>
        <w:ind w:left="0" w:right="0" w:firstLine="0"/>
        <w:jc w:val="left"/>
      </w:pPr>
      <w:r>
        <w:rPr>
          <w:color w:val="647A8B"/>
          <w:spacing w:val="0"/>
          <w:w w:val="100"/>
          <w:position w:val="0"/>
          <w:lang w:val="en-US" w:eastAsia="en-US" w:bidi="en-US"/>
        </w:rPr>
        <w:t>•</w:t>
      </w:r>
      <w:r>
        <w:rPr>
          <w:color w:val="000000"/>
          <w:spacing w:val="0"/>
          <w:w w:val="100"/>
          <w:position w:val="0"/>
        </w:rPr>
        <w:t>经过公证的最高学历证明(毕业预期证明)</w:t>
      </w:r>
    </w:p>
    <w:p>
      <w:pPr>
        <w:pStyle w:val="9"/>
        <w:keepNext w:val="0"/>
        <w:keepLines w:val="0"/>
        <w:widowControl w:val="0"/>
        <w:shd w:val="clear" w:color="auto" w:fill="auto"/>
        <w:bidi w:val="0"/>
        <w:spacing w:before="0" w:after="100" w:line="515" w:lineRule="exact"/>
        <w:ind w:left="0" w:right="0" w:firstLine="0"/>
        <w:jc w:val="left"/>
      </w:pPr>
      <w:r>
        <w:rPr>
          <w:color w:val="647A8B"/>
          <w:spacing w:val="0"/>
          <w:w w:val="100"/>
          <w:position w:val="0"/>
          <w:lang w:val="en-US" w:eastAsia="en-US" w:bidi="en-US"/>
        </w:rPr>
        <w:t>•</w:t>
      </w:r>
      <w:r>
        <w:rPr>
          <w:color w:val="000000"/>
          <w:spacing w:val="0"/>
          <w:w w:val="100"/>
          <w:position w:val="0"/>
        </w:rPr>
        <w:t>在校学习成绩单</w:t>
      </w:r>
    </w:p>
    <w:p>
      <w:pPr>
        <w:pStyle w:val="9"/>
        <w:keepNext w:val="0"/>
        <w:keepLines w:val="0"/>
        <w:widowControl w:val="0"/>
        <w:shd w:val="clear" w:color="auto" w:fill="auto"/>
        <w:bidi w:val="0"/>
        <w:spacing w:before="0" w:after="100" w:line="515" w:lineRule="exact"/>
        <w:ind w:left="0" w:right="0" w:firstLine="0"/>
        <w:jc w:val="left"/>
      </w:pPr>
      <w:r>
        <w:rPr>
          <w:color w:val="000000"/>
          <w:spacing w:val="0"/>
          <w:w w:val="100"/>
          <w:position w:val="0"/>
        </w:rPr>
        <w:t>•汉语国际教育专业硕士须提供两名副教授以上职称导师的推荐信</w:t>
      </w:r>
    </w:p>
    <w:p>
      <w:pPr>
        <w:pStyle w:val="9"/>
        <w:keepNext w:val="0"/>
        <w:keepLines w:val="0"/>
        <w:widowControl w:val="0"/>
        <w:shd w:val="clear" w:color="auto" w:fill="auto"/>
        <w:bidi w:val="0"/>
        <w:spacing w:before="0" w:after="320" w:line="515" w:lineRule="exact"/>
        <w:ind w:left="0" w:right="0" w:firstLine="0"/>
        <w:jc w:val="left"/>
      </w:pPr>
      <w:r>
        <w:rPr>
          <w:color w:val="647A8B"/>
          <w:spacing w:val="0"/>
          <w:w w:val="100"/>
          <w:position w:val="0"/>
          <w:lang w:val="en-US" w:eastAsia="en-US" w:bidi="en-US"/>
        </w:rPr>
        <w:t>•</w:t>
      </w:r>
      <w:r>
        <w:rPr>
          <w:color w:val="000000"/>
          <w:spacing w:val="0"/>
          <w:w w:val="100"/>
          <w:position w:val="0"/>
        </w:rPr>
        <w:t>提供毕业后拟任教机构工作协议者优先资助</w:t>
      </w:r>
    </w:p>
    <w:p>
      <w:pPr>
        <w:pStyle w:val="13"/>
        <w:keepNext w:val="0"/>
        <w:keepLines w:val="0"/>
        <w:widowControl w:val="0"/>
        <w:numPr>
          <w:ilvl w:val="0"/>
          <w:numId w:val="5"/>
        </w:numPr>
        <w:shd w:val="clear" w:color="auto" w:fill="auto"/>
        <w:tabs>
          <w:tab w:val="left" w:pos="349"/>
        </w:tabs>
        <w:bidi w:val="0"/>
        <w:spacing w:before="0" w:after="0" w:line="317" w:lineRule="auto"/>
        <w:ind w:left="300" w:right="0" w:hanging="300"/>
        <w:jc w:val="left"/>
      </w:pPr>
      <w:bookmarkStart w:id="44" w:name="bookmark52"/>
      <w:bookmarkEnd w:id="44"/>
      <w:r>
        <w:rPr>
          <w:rFonts w:ascii="Times New Roman" w:hAnsi="Times New Roman" w:eastAsia="Times New Roman" w:cs="Times New Roman"/>
          <w:color w:val="000000"/>
          <w:spacing w:val="0"/>
          <w:w w:val="100"/>
          <w:position w:val="0"/>
          <w:lang w:val="en-US" w:eastAsia="en-US" w:bidi="en-US"/>
        </w:rPr>
        <w:t>A certification of the highest education diploma (or proof of expected graduation) and an official transcript.</w:t>
      </w:r>
    </w:p>
    <w:p>
      <w:pPr>
        <w:pStyle w:val="13"/>
        <w:keepNext w:val="0"/>
        <w:keepLines w:val="0"/>
        <w:widowControl w:val="0"/>
        <w:numPr>
          <w:ilvl w:val="0"/>
          <w:numId w:val="5"/>
        </w:numPr>
        <w:shd w:val="clear" w:color="auto" w:fill="auto"/>
        <w:tabs>
          <w:tab w:val="left" w:pos="349"/>
        </w:tabs>
        <w:bidi w:val="0"/>
        <w:spacing w:before="0" w:after="403" w:line="317" w:lineRule="auto"/>
        <w:ind w:left="300" w:right="0" w:hanging="300"/>
        <w:jc w:val="left"/>
      </w:pPr>
      <w:bookmarkStart w:id="45" w:name="bookmark53"/>
      <w:bookmarkEnd w:id="45"/>
      <w:r>
        <w:rPr>
          <w:rFonts w:ascii="Times New Roman" w:hAnsi="Times New Roman" w:eastAsia="Times New Roman" w:cs="Times New Roman"/>
          <w:color w:val="000000"/>
          <w:spacing w:val="0"/>
          <w:w w:val="100"/>
          <w:position w:val="0"/>
          <w:lang w:val="en-US" w:eastAsia="en-US" w:bidi="en-US"/>
        </w:rPr>
        <w:t>Applicants of the Scholarship for MTCSOL Students are required to provide 2 reference letters from professors or associate professors. Those who can provide a notarized employment agreement with teaching institutions are preferred.</w:t>
      </w:r>
    </w:p>
    <w:p>
      <w:pPr>
        <w:pStyle w:val="9"/>
        <w:keepNext w:val="0"/>
        <w:keepLines w:val="0"/>
        <w:widowControl w:val="0"/>
        <w:shd w:val="clear" w:color="auto" w:fill="auto"/>
        <w:bidi w:val="0"/>
        <w:spacing w:before="0" w:after="40" w:line="240" w:lineRule="auto"/>
        <w:ind w:left="0" w:right="0" w:firstLine="300"/>
        <w:jc w:val="left"/>
      </w:pPr>
      <w:r>
        <w:rPr>
          <w:color w:val="000000"/>
          <w:spacing w:val="0"/>
          <w:w w:val="100"/>
          <w:position w:val="0"/>
          <w:shd w:val="clear" w:color="auto" w:fill="FFFFFF"/>
        </w:rPr>
        <w:t>在职汉语教师另须提交的材料</w:t>
      </w:r>
    </w:p>
    <w:p>
      <w:pPr>
        <w:pStyle w:val="21"/>
        <w:keepNext w:val="0"/>
        <w:keepLines w:val="0"/>
        <w:widowControl w:val="0"/>
        <w:shd w:val="clear" w:color="auto" w:fill="auto"/>
        <w:bidi w:val="0"/>
        <w:spacing w:before="0" w:after="24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Applicants currently worked as Chinese language teachers</w:t>
      </w:r>
    </w:p>
    <w:p>
      <w:pPr>
        <w:pStyle w:val="9"/>
        <w:keepNext w:val="0"/>
        <w:keepLines w:val="0"/>
        <w:widowControl w:val="0"/>
        <w:shd w:val="clear" w:color="auto" w:fill="auto"/>
        <w:bidi w:val="0"/>
        <w:spacing w:before="0" w:after="220" w:line="514" w:lineRule="exact"/>
        <w:ind w:left="0" w:right="0" w:firstLine="0"/>
        <w:jc w:val="left"/>
      </w:pPr>
      <w:r>
        <w:rPr>
          <w:color w:val="647A8B"/>
          <w:spacing w:val="0"/>
          <w:w w:val="100"/>
          <w:position w:val="0"/>
          <w:lang w:val="en-US" w:eastAsia="en-US" w:bidi="en-US"/>
        </w:rPr>
        <w:t>•</w:t>
      </w:r>
      <w:r>
        <w:rPr>
          <w:color w:val="000000"/>
          <w:spacing w:val="0"/>
          <w:w w:val="100"/>
          <w:position w:val="0"/>
        </w:rPr>
        <w:t>就职机构出具的在职证明和推荐信</w:t>
      </w:r>
    </w:p>
    <w:p>
      <w:pPr>
        <w:pStyle w:val="13"/>
        <w:keepNext w:val="0"/>
        <w:keepLines w:val="0"/>
        <w:widowControl w:val="0"/>
        <w:shd w:val="clear" w:color="auto" w:fill="auto"/>
        <w:bidi w:val="0"/>
        <w:spacing w:before="0" w:after="248"/>
        <w:ind w:left="300" w:right="0" w:hanging="300"/>
        <w:jc w:val="left"/>
      </w:pPr>
      <w:r>
        <w:rPr>
          <w:rFonts w:ascii="Times New Roman" w:hAnsi="Times New Roman" w:eastAsia="Times New Roman" w:cs="Times New Roman"/>
          <w:color w:val="647A8B"/>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Applicants currently worked as Chinese language teachers shall provide the proof of employment as well as a reference letter by the employing institution</w:t>
      </w:r>
    </w:p>
    <w:p>
      <w:pPr>
        <w:pStyle w:val="9"/>
        <w:keepNext w:val="0"/>
        <w:keepLines w:val="0"/>
        <w:widowControl w:val="0"/>
        <w:shd w:val="clear" w:color="auto" w:fill="auto"/>
        <w:bidi w:val="0"/>
        <w:spacing w:before="0" w:after="40" w:line="240" w:lineRule="auto"/>
        <w:ind w:left="0" w:right="0" w:firstLine="300"/>
        <w:jc w:val="left"/>
      </w:pPr>
      <w:r>
        <w:rPr>
          <w:color w:val="000000"/>
          <w:spacing w:val="0"/>
          <w:w w:val="100"/>
          <w:position w:val="0"/>
          <w:shd w:val="clear" w:color="auto" w:fill="FFFFFF"/>
        </w:rPr>
        <w:t>未满</w:t>
      </w:r>
      <w:r>
        <w:rPr>
          <w:color w:val="000000"/>
          <w:spacing w:val="0"/>
          <w:w w:val="100"/>
          <w:position w:val="0"/>
          <w:sz w:val="42"/>
          <w:szCs w:val="42"/>
          <w:shd w:val="clear" w:color="auto" w:fill="FFFFFF"/>
          <w:lang w:val="en-US" w:eastAsia="en-US" w:bidi="en-US"/>
        </w:rPr>
        <w:t>18</w:t>
      </w:r>
      <w:r>
        <w:rPr>
          <w:color w:val="000000"/>
          <w:spacing w:val="0"/>
          <w:w w:val="100"/>
          <w:position w:val="0"/>
          <w:shd w:val="clear" w:color="auto" w:fill="FFFFFF"/>
        </w:rPr>
        <w:t>周岁申请者另须提交的材料</w:t>
      </w:r>
    </w:p>
    <w:p>
      <w:pPr>
        <w:pStyle w:val="21"/>
        <w:keepNext w:val="0"/>
        <w:keepLines w:val="0"/>
        <w:widowControl w:val="0"/>
        <w:shd w:val="clear" w:color="auto" w:fill="auto"/>
        <w:bidi w:val="0"/>
        <w:spacing w:before="0" w:after="34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Applicants under the age of 18</w:t>
      </w:r>
    </w:p>
    <w:p>
      <w:pPr>
        <w:pStyle w:val="9"/>
        <w:keepNext w:val="0"/>
        <w:keepLines w:val="0"/>
        <w:widowControl w:val="0"/>
        <w:shd w:val="clear" w:color="auto" w:fill="auto"/>
        <w:bidi w:val="0"/>
        <w:spacing w:before="0" w:after="220" w:line="240" w:lineRule="auto"/>
        <w:ind w:left="0" w:right="0" w:firstLine="0"/>
        <w:jc w:val="left"/>
      </w:pPr>
      <w:r>
        <w:rPr>
          <w:color w:val="647A8B"/>
          <w:spacing w:val="0"/>
          <w:w w:val="100"/>
          <w:position w:val="0"/>
          <w:lang w:val="en-US" w:eastAsia="en-US" w:bidi="en-US"/>
        </w:rPr>
        <w:t>•</w:t>
      </w:r>
      <w:r>
        <w:rPr>
          <w:color w:val="000000"/>
          <w:spacing w:val="0"/>
          <w:w w:val="100"/>
          <w:position w:val="0"/>
        </w:rPr>
        <w:t>在华监护人署名的委托证明文件</w:t>
      </w:r>
    </w:p>
    <w:p>
      <w:pPr>
        <w:pStyle w:val="13"/>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647A8B"/>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Applicants under the age of 18 shall provide certified documents of designation signed by</w:t>
      </w:r>
    </w:p>
    <w:p>
      <w:pPr>
        <w:pStyle w:val="13"/>
        <w:keepNext w:val="0"/>
        <w:keepLines w:val="0"/>
        <w:widowControl w:val="0"/>
        <w:shd w:val="clear" w:color="auto" w:fill="auto"/>
        <w:bidi w:val="0"/>
        <w:spacing w:before="0" w:after="148" w:line="240" w:lineRule="auto"/>
        <w:ind w:left="0" w:right="0" w:firstLine="300"/>
        <w:jc w:val="left"/>
      </w:pPr>
      <w:r>
        <w:rPr>
          <w:rFonts w:ascii="Times New Roman" w:hAnsi="Times New Roman" w:eastAsia="Times New Roman" w:cs="Times New Roman"/>
          <w:color w:val="000000"/>
          <w:spacing w:val="0"/>
          <w:w w:val="100"/>
          <w:position w:val="0"/>
          <w:lang w:val="en-US" w:eastAsia="en-US" w:bidi="en-US"/>
        </w:rPr>
        <w:t>their entrusted legal guardians in China.</w:t>
      </w:r>
    </w:p>
    <w:p>
      <w:pPr>
        <w:pStyle w:val="9"/>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FFFFFF"/>
        </w:rPr>
        <w:t>其他须向我校提交材料</w:t>
      </w:r>
    </w:p>
    <w:p>
      <w:pPr>
        <w:pStyle w:val="27"/>
        <w:keepNext w:val="0"/>
        <w:keepLines w:val="0"/>
        <w:widowControl w:val="0"/>
        <w:shd w:val="clear" w:color="auto" w:fill="auto"/>
        <w:bidi w:val="0"/>
        <w:spacing w:before="0" w:after="248" w:line="240" w:lineRule="auto"/>
        <w:ind w:left="0" w:right="0" w:firstLine="280"/>
        <w:jc w:val="left"/>
        <w:rPr>
          <w:sz w:val="24"/>
          <w:szCs w:val="24"/>
        </w:rPr>
      </w:pPr>
      <w:r>
        <w:rPr>
          <w:rFonts w:ascii="Times New Roman" w:hAnsi="Times New Roman" w:eastAsia="Times New Roman" w:cs="Times New Roman"/>
          <w:color w:val="000000"/>
          <w:spacing w:val="0"/>
          <w:w w:val="100"/>
          <w:position w:val="0"/>
          <w:sz w:val="24"/>
          <w:szCs w:val="24"/>
          <w:shd w:val="clear" w:color="auto" w:fill="FFFFFF"/>
          <w:lang w:val="en-US" w:eastAsia="en-US" w:bidi="en-US"/>
        </w:rPr>
        <w:t>Other materials</w:t>
      </w:r>
    </w:p>
    <w:p>
      <w:pPr>
        <w:pStyle w:val="9"/>
        <w:keepNext w:val="0"/>
        <w:keepLines w:val="0"/>
        <w:widowControl w:val="0"/>
        <w:shd w:val="clear" w:color="auto" w:fill="auto"/>
        <w:bidi w:val="0"/>
        <w:spacing w:before="0" w:after="240" w:line="518" w:lineRule="exact"/>
        <w:ind w:left="0" w:right="0" w:firstLine="0"/>
        <w:jc w:val="left"/>
      </w:pPr>
      <w:r>
        <w:rPr>
          <w:color w:val="647A8B"/>
          <w:spacing w:val="0"/>
          <w:w w:val="100"/>
          <w:position w:val="0"/>
          <w:lang w:val="en-US" w:eastAsia="en-US" w:bidi="en-US"/>
        </w:rPr>
        <w:t>•</w:t>
      </w:r>
      <w:r>
        <w:rPr>
          <w:color w:val="000000"/>
          <w:spacing w:val="0"/>
          <w:w w:val="100"/>
          <w:position w:val="0"/>
        </w:rPr>
        <w:t>面试时我校将单独通知</w:t>
      </w:r>
    </w:p>
    <w:p>
      <w:pPr>
        <w:pStyle w:val="13"/>
        <w:keepNext w:val="0"/>
        <w:keepLines w:val="0"/>
        <w:widowControl w:val="0"/>
        <w:shd w:val="clear" w:color="auto" w:fill="auto"/>
        <w:bidi w:val="0"/>
        <w:spacing w:before="0" w:after="120" w:line="319" w:lineRule="auto"/>
        <w:ind w:left="0" w:right="0" w:firstLine="0"/>
        <w:jc w:val="both"/>
      </w:pPr>
      <w:r>
        <w:rPr>
          <w:rFonts w:ascii="Times New Roman" w:hAnsi="Times New Roman" w:eastAsia="Times New Roman" w:cs="Times New Roman"/>
          <w:color w:val="647A8B"/>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Other materials that need to be submitted to XISLJ will be notified during the interview.</w:t>
      </w:r>
    </w:p>
    <w:p>
      <w:pPr>
        <w:pStyle w:val="9"/>
        <w:keepNext w:val="0"/>
        <w:keepLines w:val="0"/>
        <w:widowControl w:val="0"/>
        <w:shd w:val="clear" w:color="auto" w:fill="auto"/>
        <w:bidi w:val="0"/>
        <w:spacing w:before="0" w:after="120" w:line="518" w:lineRule="exact"/>
        <w:ind w:left="0" w:right="0" w:firstLine="0"/>
        <w:jc w:val="left"/>
      </w:pPr>
      <w:r>
        <w:rPr>
          <w:color w:val="B9131A"/>
          <w:spacing w:val="0"/>
          <w:w w:val="100"/>
          <w:position w:val="0"/>
        </w:rPr>
        <w:t>❷</w:t>
      </w:r>
      <w:r>
        <w:rPr>
          <w:color w:val="000000"/>
          <w:spacing w:val="0"/>
          <w:w w:val="100"/>
          <w:position w:val="0"/>
        </w:rPr>
        <w:t>申请者在申请陈述中</w:t>
      </w:r>
      <w:r>
        <w:rPr>
          <w:color w:val="000000"/>
          <w:spacing w:val="0"/>
          <w:w w:val="100"/>
          <w:position w:val="0"/>
          <w:lang w:val="en-US" w:eastAsia="en-US" w:bidi="en-US"/>
        </w:rPr>
        <w:t>，</w:t>
      </w:r>
      <w:r>
        <w:rPr>
          <w:color w:val="000000"/>
          <w:spacing w:val="0"/>
          <w:w w:val="100"/>
          <w:position w:val="0"/>
        </w:rPr>
        <w:t>须说明申请人汉语学习背景、来华学习计划及目标。</w:t>
      </w:r>
    </w:p>
    <w:p>
      <w:pPr>
        <w:pStyle w:val="13"/>
        <w:keepNext w:val="0"/>
        <w:keepLines w:val="0"/>
        <w:widowControl w:val="0"/>
        <w:shd w:val="clear" w:color="auto" w:fill="auto"/>
        <w:bidi w:val="0"/>
        <w:spacing w:before="0" w:after="1421" w:line="319" w:lineRule="auto"/>
        <w:ind w:left="680" w:right="0" w:firstLine="0"/>
        <w:jc w:val="both"/>
      </w:pPr>
      <w:r>
        <w:rPr>
          <w:rFonts w:ascii="Times New Roman" w:hAnsi="Times New Roman" w:eastAsia="Times New Roman" w:cs="Times New Roman"/>
          <w:color w:val="000000"/>
          <w:spacing w:val="0"/>
          <w:w w:val="100"/>
          <w:position w:val="0"/>
          <w:lang w:val="en-US" w:eastAsia="en-US" w:bidi="en-US"/>
        </w:rPr>
        <w:t>The applicants should state in the application statement their Chinese learning background , their study plan and study objectives in China.</w:t>
      </w:r>
    </w:p>
    <w:p>
      <w:pPr>
        <w:pStyle w:val="9"/>
        <w:keepNext w:val="0"/>
        <w:keepLines w:val="0"/>
        <w:widowControl w:val="0"/>
        <w:shd w:val="clear" w:color="auto" w:fill="auto"/>
        <w:bidi w:val="0"/>
        <w:spacing w:before="0" w:after="372" w:line="240" w:lineRule="auto"/>
        <w:ind w:left="0" w:right="0" w:firstLine="0"/>
        <w:jc w:val="center"/>
        <w:rPr>
          <w:sz w:val="42"/>
          <w:szCs w:val="42"/>
        </w:rPr>
      </w:pPr>
      <w:r>
        <w:rPr>
          <w:color w:val="000000"/>
          <w:spacing w:val="0"/>
          <w:w w:val="100"/>
          <w:position w:val="0"/>
          <w:sz w:val="38"/>
          <w:szCs w:val="38"/>
          <w:shd w:val="clear" w:color="auto" w:fill="FFFFFF"/>
        </w:rPr>
        <w:t xml:space="preserve">声明 </w:t>
      </w:r>
      <w:r>
        <w:rPr>
          <w:color w:val="000000"/>
          <w:spacing w:val="0"/>
          <w:w w:val="100"/>
          <w:position w:val="0"/>
          <w:sz w:val="42"/>
          <w:szCs w:val="42"/>
          <w:shd w:val="clear" w:color="auto" w:fill="FFFFFF"/>
          <w:lang w:val="en-US" w:eastAsia="en-US" w:bidi="en-US"/>
        </w:rPr>
        <w:t>Disclaimer</w:t>
      </w:r>
    </w:p>
    <w:p>
      <w:pPr>
        <w:pStyle w:val="25"/>
        <w:keepNext w:val="0"/>
        <w:keepLines w:val="0"/>
        <w:widowControl w:val="0"/>
        <w:numPr>
          <w:ilvl w:val="0"/>
          <w:numId w:val="6"/>
        </w:numPr>
        <w:shd w:val="clear" w:color="auto" w:fill="auto"/>
        <w:tabs>
          <w:tab w:val="left" w:pos="423"/>
        </w:tabs>
        <w:bidi w:val="0"/>
        <w:spacing w:before="0" w:after="80" w:line="240" w:lineRule="auto"/>
        <w:ind w:left="0" w:right="0" w:firstLine="0"/>
        <w:jc w:val="both"/>
      </w:pPr>
      <w:bookmarkStart w:id="46" w:name="bookmark54"/>
      <w:bookmarkEnd w:id="46"/>
      <w:r>
        <w:rPr>
          <w:color w:val="000000"/>
          <w:spacing w:val="0"/>
          <w:w w:val="100"/>
          <w:position w:val="0"/>
        </w:rPr>
        <w:t>申请材料不完整或不符合招生条件的，概不受理，</w:t>
      </w:r>
    </w:p>
    <w:p>
      <w:pPr>
        <w:pStyle w:val="25"/>
        <w:keepNext w:val="0"/>
        <w:keepLines w:val="0"/>
        <w:widowControl w:val="0"/>
        <w:numPr>
          <w:ilvl w:val="0"/>
          <w:numId w:val="6"/>
        </w:numPr>
        <w:shd w:val="clear" w:color="auto" w:fill="auto"/>
        <w:tabs>
          <w:tab w:val="left" w:pos="430"/>
        </w:tabs>
        <w:bidi w:val="0"/>
        <w:spacing w:before="0" w:after="80" w:line="240" w:lineRule="auto"/>
        <w:ind w:left="0" w:right="0" w:firstLine="0"/>
        <w:jc w:val="left"/>
      </w:pPr>
      <w:bookmarkStart w:id="47" w:name="bookmark55"/>
      <w:bookmarkEnd w:id="47"/>
      <w:r>
        <w:rPr>
          <w:color w:val="000000"/>
          <w:spacing w:val="0"/>
          <w:w w:val="100"/>
          <w:position w:val="0"/>
        </w:rPr>
        <w:t>申请材料弄虚作假，或非本人填写提交的，一经查实</w:t>
      </w:r>
      <w:r>
        <w:rPr>
          <w:color w:val="000000"/>
          <w:spacing w:val="0"/>
          <w:w w:val="100"/>
          <w:position w:val="0"/>
          <w:sz w:val="34"/>
          <w:szCs w:val="34"/>
        </w:rPr>
        <w:t>，</w:t>
      </w:r>
      <w:r>
        <w:rPr>
          <w:color w:val="000000"/>
          <w:spacing w:val="0"/>
          <w:w w:val="100"/>
          <w:position w:val="0"/>
        </w:rPr>
        <w:t>申请资格将被取消。</w:t>
      </w:r>
    </w:p>
    <w:p>
      <w:pPr>
        <w:pStyle w:val="25"/>
        <w:keepNext w:val="0"/>
        <w:keepLines w:val="0"/>
        <w:widowControl w:val="0"/>
        <w:numPr>
          <w:ilvl w:val="0"/>
          <w:numId w:val="6"/>
        </w:numPr>
        <w:shd w:val="clear" w:color="auto" w:fill="auto"/>
        <w:tabs>
          <w:tab w:val="left" w:pos="430"/>
        </w:tabs>
        <w:bidi w:val="0"/>
        <w:spacing w:before="0" w:after="80" w:line="240" w:lineRule="auto"/>
        <w:ind w:left="0" w:right="0" w:firstLine="0"/>
        <w:jc w:val="both"/>
      </w:pPr>
      <w:bookmarkStart w:id="48" w:name="bookmark56"/>
      <w:bookmarkEnd w:id="48"/>
      <w:r>
        <w:rPr>
          <w:color w:val="000000"/>
          <w:spacing w:val="0"/>
          <w:w w:val="100"/>
          <w:position w:val="0"/>
        </w:rPr>
        <w:t>获奖者因故不能报到，应在报到日前</w:t>
      </w:r>
      <w:r>
        <w:rPr>
          <w:rFonts w:ascii="Times New Roman" w:hAnsi="Times New Roman" w:eastAsia="Times New Roman" w:cs="Times New Roman"/>
          <w:color w:val="000000"/>
          <w:spacing w:val="0"/>
          <w:w w:val="100"/>
          <w:position w:val="0"/>
          <w:sz w:val="34"/>
          <w:szCs w:val="34"/>
        </w:rPr>
        <w:t>15</w:t>
      </w:r>
      <w:r>
        <w:rPr>
          <w:color w:val="000000"/>
          <w:spacing w:val="0"/>
          <w:w w:val="100"/>
          <w:position w:val="0"/>
        </w:rPr>
        <w:t>天书面告知接收院校并注明原因。无故未报到者，取消奖学金资格。</w:t>
      </w:r>
    </w:p>
    <w:p>
      <w:pPr>
        <w:pStyle w:val="25"/>
        <w:keepNext w:val="0"/>
        <w:keepLines w:val="0"/>
        <w:widowControl w:val="0"/>
        <w:numPr>
          <w:ilvl w:val="0"/>
          <w:numId w:val="6"/>
        </w:numPr>
        <w:shd w:val="clear" w:color="auto" w:fill="auto"/>
        <w:tabs>
          <w:tab w:val="left" w:pos="438"/>
        </w:tabs>
        <w:bidi w:val="0"/>
        <w:spacing w:before="0" w:after="320" w:line="240" w:lineRule="auto"/>
        <w:ind w:left="0" w:right="0" w:firstLine="0"/>
        <w:jc w:val="left"/>
      </w:pPr>
      <w:bookmarkStart w:id="49" w:name="bookmark57"/>
      <w:bookmarkEnd w:id="49"/>
      <w:r>
        <w:rPr>
          <w:color w:val="000000"/>
          <w:spacing w:val="0"/>
          <w:w w:val="100"/>
          <w:position w:val="0"/>
        </w:rPr>
        <w:t>入学体检不合格，或中途退学、休学者，奖学金资格将被取消。</w:t>
      </w:r>
    </w:p>
    <w:p>
      <w:pPr>
        <w:pStyle w:val="13"/>
        <w:keepNext w:val="0"/>
        <w:keepLines w:val="0"/>
        <w:widowControl w:val="0"/>
        <w:numPr>
          <w:ilvl w:val="0"/>
          <w:numId w:val="7"/>
        </w:numPr>
        <w:shd w:val="clear" w:color="auto" w:fill="auto"/>
        <w:tabs>
          <w:tab w:val="left" w:pos="375"/>
        </w:tabs>
        <w:bidi w:val="0"/>
        <w:spacing w:before="0" w:after="0" w:line="317" w:lineRule="auto"/>
        <w:ind w:left="280" w:right="0" w:hanging="280"/>
        <w:jc w:val="both"/>
      </w:pPr>
      <w:bookmarkStart w:id="50" w:name="bookmark58"/>
      <w:bookmarkEnd w:id="50"/>
      <w:r>
        <w:rPr>
          <w:rFonts w:ascii="Times New Roman" w:hAnsi="Times New Roman" w:eastAsia="Times New Roman" w:cs="Times New Roman"/>
          <w:color w:val="000000"/>
          <w:spacing w:val="0"/>
          <w:w w:val="100"/>
          <w:position w:val="0"/>
          <w:lang w:val="en-US" w:eastAsia="en-US" w:bidi="en-US"/>
        </w:rPr>
        <w:t>If the application materials are incomplete or incompatible with the enrolment conditions, they will not be accepted.</w:t>
      </w:r>
    </w:p>
    <w:p>
      <w:pPr>
        <w:pStyle w:val="13"/>
        <w:keepNext w:val="0"/>
        <w:keepLines w:val="0"/>
        <w:widowControl w:val="0"/>
        <w:numPr>
          <w:ilvl w:val="0"/>
          <w:numId w:val="7"/>
        </w:numPr>
        <w:shd w:val="clear" w:color="auto" w:fill="auto"/>
        <w:tabs>
          <w:tab w:val="left" w:pos="375"/>
        </w:tabs>
        <w:bidi w:val="0"/>
        <w:spacing w:before="0" w:after="0" w:line="317" w:lineRule="auto"/>
        <w:ind w:left="280" w:right="0" w:hanging="280"/>
        <w:jc w:val="both"/>
      </w:pPr>
      <w:bookmarkStart w:id="51" w:name="bookmark59"/>
      <w:bookmarkEnd w:id="51"/>
      <w:r>
        <w:rPr>
          <w:rFonts w:ascii="Times New Roman" w:hAnsi="Times New Roman" w:eastAsia="Times New Roman" w:cs="Times New Roman"/>
          <w:color w:val="000000"/>
          <w:spacing w:val="0"/>
          <w:w w:val="100"/>
          <w:position w:val="0"/>
          <w:lang w:val="en-US" w:eastAsia="en-US" w:bidi="en-US"/>
        </w:rPr>
        <w:t>If the application materials are fraudulent or are not submitted by the applicant, the application qualification will be cancelled upon verification.</w:t>
      </w:r>
    </w:p>
    <w:p>
      <w:pPr>
        <w:pStyle w:val="13"/>
        <w:keepNext w:val="0"/>
        <w:keepLines w:val="0"/>
        <w:widowControl w:val="0"/>
        <w:numPr>
          <w:ilvl w:val="0"/>
          <w:numId w:val="7"/>
        </w:numPr>
        <w:shd w:val="clear" w:color="auto" w:fill="auto"/>
        <w:tabs>
          <w:tab w:val="left" w:pos="375"/>
        </w:tabs>
        <w:bidi w:val="0"/>
        <w:spacing w:before="0" w:after="0" w:line="317" w:lineRule="auto"/>
        <w:ind w:left="280" w:right="0" w:hanging="280"/>
        <w:jc w:val="both"/>
      </w:pPr>
      <w:bookmarkStart w:id="52" w:name="bookmark60"/>
      <w:bookmarkEnd w:id="52"/>
      <w:r>
        <w:rPr>
          <w:rFonts w:ascii="Times New Roman" w:hAnsi="Times New Roman" w:eastAsia="Times New Roman" w:cs="Times New Roman"/>
          <w:color w:val="000000"/>
          <w:spacing w:val="0"/>
          <w:w w:val="100"/>
          <w:position w:val="0"/>
          <w:lang w:val="en-US" w:eastAsia="en-US" w:bidi="en-US"/>
        </w:rPr>
        <w:t>Scholarship holders that cannot report for any reason should inform the host institution in 15 days before the reporting date and indicate the reasons. If they fail to report for no reason, scholarship holders will be disqualified from the scholarship.</w:t>
      </w:r>
    </w:p>
    <w:p>
      <w:pPr>
        <w:pStyle w:val="13"/>
        <w:keepNext w:val="0"/>
        <w:keepLines w:val="0"/>
        <w:widowControl w:val="0"/>
        <w:numPr>
          <w:ilvl w:val="0"/>
          <w:numId w:val="7"/>
        </w:numPr>
        <w:shd w:val="clear" w:color="auto" w:fill="auto"/>
        <w:tabs>
          <w:tab w:val="left" w:pos="375"/>
        </w:tabs>
        <w:bidi w:val="0"/>
        <w:spacing w:before="0" w:after="320" w:line="317" w:lineRule="auto"/>
        <w:ind w:left="280" w:right="0" w:hanging="280"/>
        <w:jc w:val="both"/>
      </w:pPr>
      <w:bookmarkStart w:id="53" w:name="bookmark61"/>
      <w:bookmarkEnd w:id="53"/>
      <w:r>
        <w:rPr>
          <w:rFonts w:ascii="Times New Roman" w:hAnsi="Times New Roman" w:eastAsia="Times New Roman" w:cs="Times New Roman"/>
          <w:color w:val="000000"/>
          <w:spacing w:val="0"/>
          <w:w w:val="100"/>
          <w:position w:val="0"/>
          <w:lang w:val="en-US" w:eastAsia="en-US" w:bidi="en-US"/>
        </w:rPr>
        <w:t>For students who have unqualified physical examination, drop out of school or leave school, the scholarship will be cancelled.</w:t>
      </w:r>
    </w:p>
    <w:p>
      <w:pPr>
        <w:widowControl w:val="0"/>
        <w:jc w:val="center"/>
        <w:rPr>
          <w:sz w:val="2"/>
          <w:szCs w:val="2"/>
        </w:rPr>
      </w:pPr>
      <w:r>
        <w:drawing>
          <wp:inline distT="0" distB="0" distL="114300" distR="114300">
            <wp:extent cx="6894830" cy="4651375"/>
            <wp:effectExtent l="0" t="0" r="1270" b="15875"/>
            <wp:docPr id="47" name="Picutre 47"/>
            <wp:cNvGraphicFramePr/>
            <a:graphic xmlns:a="http://schemas.openxmlformats.org/drawingml/2006/main">
              <a:graphicData uri="http://schemas.openxmlformats.org/drawingml/2006/picture">
                <pic:pic xmlns:pic="http://schemas.openxmlformats.org/drawingml/2006/picture">
                  <pic:nvPicPr>
                    <pic:cNvPr id="47" name="Picutre 47"/>
                    <pic:cNvPicPr/>
                  </pic:nvPicPr>
                  <pic:blipFill>
                    <a:blip r:embed="rId24"/>
                    <a:stretch>
                      <a:fillRect/>
                    </a:stretch>
                  </pic:blipFill>
                  <pic:spPr>
                    <a:xfrm>
                      <a:off x="0" y="0"/>
                      <a:ext cx="6894830" cy="4651375"/>
                    </a:xfrm>
                    <a:prstGeom prst="rect">
                      <a:avLst/>
                    </a:prstGeom>
                  </pic:spPr>
                </pic:pic>
              </a:graphicData>
            </a:graphic>
          </wp:inline>
        </w:drawing>
      </w:r>
    </w:p>
    <w:sectPr>
      <w:footerReference r:id="rId17" w:type="default"/>
      <w:footerReference r:id="rId18" w:type="even"/>
      <w:footnotePr>
        <w:numFmt w:val="decimal"/>
      </w:footnotePr>
      <w:pgSz w:w="17924" w:h="26208"/>
      <w:pgMar w:top="2622" w:right="1496" w:bottom="2247" w:left="1635" w:header="0" w:footer="3" w:gutter="0"/>
      <w:pgNumType w:start="12"/>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5613400</wp:posOffset>
              </wp:positionH>
              <wp:positionV relativeFrom="page">
                <wp:posOffset>15537180</wp:posOffset>
              </wp:positionV>
              <wp:extent cx="22225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fldChar w:fldCharType="end"/>
                          </w:r>
                          <w:r>
                            <w:rPr>
                              <w:rFonts w:ascii="Times New Roman" w:hAnsi="Times New Roman" w:eastAsia="Times New Roman" w:cs="Times New Roman"/>
                              <w:b/>
                              <w:bCs/>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3" o:spid="_x0000_s1026" o:spt="202" type="#_x0000_t202" style="position:absolute;left:0pt;margin-left:442pt;margin-top:1223.4pt;height:9.35pt;width:17.5pt;mso-position-horizontal-relative:page;mso-position-vertical-relative:page;mso-wrap-style:none;z-index:-251657216;mso-width-relative:page;mso-height-relative:page;" filled="f" stroked="f" coordsize="21600,21600" o:gfxdata="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7z9xY2AAA&#10;AA0BAAAPAAAAAAAAAAEAIAAAACIAAABkcnMvZG93bnJldi54bWxQSwECFAAUAAAACACHTuJAS+m9&#10;0awBAABvAwAADgAAAAAAAAABACAAAAAn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fldChar w:fldCharType="end"/>
                    </w:r>
                    <w:r>
                      <w:rPr>
                        <w:rFonts w:ascii="Times New Roman" w:hAnsi="Times New Roman" w:eastAsia="Times New Roman" w:cs="Times New Roman"/>
                        <w:b/>
                        <w:bCs/>
                        <w:color w:val="000000"/>
                        <w:spacing w:val="0"/>
                        <w:w w:val="100"/>
                        <w:position w:val="0"/>
                        <w:sz w:val="24"/>
                        <w:szCs w:val="24"/>
                        <w:lang w:val="en-US" w:eastAsia="en-US" w:bidi="en-US"/>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5585460</wp:posOffset>
              </wp:positionH>
              <wp:positionV relativeFrom="page">
                <wp:posOffset>15534005</wp:posOffset>
              </wp:positionV>
              <wp:extent cx="222250" cy="118745"/>
              <wp:effectExtent l="0" t="0" r="0" b="0"/>
              <wp:wrapNone/>
              <wp:docPr id="39" name="Shape 39"/>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39" o:spid="_x0000_s1026" o:spt="202" type="#_x0000_t202" style="position:absolute;left:0pt;margin-left:439.8pt;margin-top:1223.15pt;height:9.35pt;width:17.5pt;mso-position-horizontal-relative:page;mso-position-vertical-relative:page;mso-wrap-style:none;z-index:-251657216;mso-width-relative:page;mso-height-relative:page;" filled="f" stroked="f" coordsize="21600,21600" o:gfxdata="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wY29gA&#10;AAANAQAADwAAAAAAAAABACAAAAAiAAAAZHJzL2Rvd25yZXYueG1sUEsBAhQAFAAAAAgAh07iQIdh&#10;NB+tAQAAcQMAAA4AAAAAAAAAAQAgAAAAJwEAAGRycy9lMm9Eb2MueG1sUEsFBgAAAAAGAAYAWQEA&#10;AEYF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5598160</wp:posOffset>
              </wp:positionH>
              <wp:positionV relativeFrom="page">
                <wp:posOffset>15731490</wp:posOffset>
              </wp:positionV>
              <wp:extent cx="219710" cy="118745"/>
              <wp:effectExtent l="0" t="0" r="0" b="0"/>
              <wp:wrapNone/>
              <wp:docPr id="43" name="Shape 43"/>
              <wp:cNvGraphicFramePr/>
              <a:graphic xmlns:a="http://schemas.openxmlformats.org/drawingml/2006/main">
                <a:graphicData uri="http://schemas.microsoft.com/office/word/2010/wordprocessingShape">
                  <wps:wsp>
                    <wps:cNvSpPr txBox="1"/>
                    <wps:spPr>
                      <a:xfrm>
                        <a:off x="0" y="0"/>
                        <a:ext cx="21971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lang w:val="zh-CN" w:eastAsia="zh-CN" w:bidi="zh-CN"/>
                            </w:rPr>
                            <w:t>-</w:t>
                          </w:r>
                        </w:p>
                      </w:txbxContent>
                    </wps:txbx>
                    <wps:bodyPr wrap="none" lIns="0" tIns="0" rIns="0" bIns="0">
                      <a:spAutoFit/>
                    </wps:bodyPr>
                  </wps:wsp>
                </a:graphicData>
              </a:graphic>
            </wp:anchor>
          </w:drawing>
        </mc:Choice>
        <mc:Fallback>
          <w:pict>
            <v:shape id="Shape 43" o:spid="_x0000_s1026" o:spt="202" type="#_x0000_t202" style="position:absolute;left:0pt;margin-left:440.8pt;margin-top:1238.7pt;height:9.35pt;width:17.3pt;mso-position-horizontal-relative:page;mso-position-vertical-relative:page;mso-wrap-style:none;z-index:-251657216;mso-width-relative:page;mso-height-relative:page;" filled="f" stroked="f" coordsize="21600,21600" o:gfxdata="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RKuMPY&#10;AAAADQEAAA8AAAAAAAAAAQAgAAAAIgAAAGRycy9kb3ducmV2LnhtbFBLAQIUABQAAAAIAIdO4kC3&#10;5K2KrgEAAHEDAAAOAAAAAAAAAAEAIAAAACcBAABkcnMvZTJvRG9jLnhtbFBLBQYAAAAABgAGAFkB&#10;AABH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lang w:val="zh-CN" w:eastAsia="zh-CN" w:bidi="zh-CN"/>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5598160</wp:posOffset>
              </wp:positionH>
              <wp:positionV relativeFrom="page">
                <wp:posOffset>15731490</wp:posOffset>
              </wp:positionV>
              <wp:extent cx="219710" cy="118745"/>
              <wp:effectExtent l="0" t="0" r="0" b="0"/>
              <wp:wrapNone/>
              <wp:docPr id="45" name="Shape 45"/>
              <wp:cNvGraphicFramePr/>
              <a:graphic xmlns:a="http://schemas.openxmlformats.org/drawingml/2006/main">
                <a:graphicData uri="http://schemas.microsoft.com/office/word/2010/wordprocessingShape">
                  <wps:wsp>
                    <wps:cNvSpPr txBox="1"/>
                    <wps:spPr>
                      <a:xfrm>
                        <a:off x="0" y="0"/>
                        <a:ext cx="21971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lang w:val="zh-CN" w:eastAsia="zh-CN" w:bidi="zh-CN"/>
                            </w:rPr>
                            <w:t>-</w:t>
                          </w:r>
                        </w:p>
                      </w:txbxContent>
                    </wps:txbx>
                    <wps:bodyPr wrap="none" lIns="0" tIns="0" rIns="0" bIns="0">
                      <a:spAutoFit/>
                    </wps:bodyPr>
                  </wps:wsp>
                </a:graphicData>
              </a:graphic>
            </wp:anchor>
          </w:drawing>
        </mc:Choice>
        <mc:Fallback>
          <w:pict>
            <v:shape id="Shape 45" o:spid="_x0000_s1026" o:spt="202" type="#_x0000_t202" style="position:absolute;left:0pt;margin-left:440.8pt;margin-top:1238.7pt;height:9.35pt;width:17.3pt;mso-position-horizontal-relative:page;mso-position-vertical-relative:page;mso-wrap-style:none;z-index:-251657216;mso-width-relative:page;mso-height-relative:page;" filled="f" stroked="f" coordsize="21600,21600" o:gfxdata="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Eq4w9gA&#10;AAANAQAADwAAAAAAAAABACAAAAAiAAAAZHJzL2Rvd25yZXYueG1sUEsBAhQAFAAAAAgAh07iQPZh&#10;kYCtAQAAcQMAAA4AAAAAAAAAAQAgAAAAJwEAAGRycy9lMm9Eb2MueG1sUEsFBgAAAAAGAAYAWQEA&#10;AEYF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lang w:val="zh-CN" w:eastAsia="zh-CN" w:bidi="zh-CN"/>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5591175</wp:posOffset>
              </wp:positionH>
              <wp:positionV relativeFrom="page">
                <wp:posOffset>15701010</wp:posOffset>
              </wp:positionV>
              <wp:extent cx="242570" cy="118745"/>
              <wp:effectExtent l="0" t="0" r="0" b="0"/>
              <wp:wrapNone/>
              <wp:docPr id="48" name="Shape 48"/>
              <wp:cNvGraphicFramePr/>
              <a:graphic xmlns:a="http://schemas.openxmlformats.org/drawingml/2006/main">
                <a:graphicData uri="http://schemas.microsoft.com/office/word/2010/wordprocessingShape">
                  <wps:wsp>
                    <wps:cNvSpPr txBox="1"/>
                    <wps:spPr>
                      <a:xfrm>
                        <a:off x="0" y="0"/>
                        <a:ext cx="24257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11-</w:t>
                          </w:r>
                        </w:p>
                      </w:txbxContent>
                    </wps:txbx>
                    <wps:bodyPr wrap="none" lIns="0" tIns="0" rIns="0" bIns="0">
                      <a:spAutoFit/>
                    </wps:bodyPr>
                  </wps:wsp>
                </a:graphicData>
              </a:graphic>
            </wp:anchor>
          </w:drawing>
        </mc:Choice>
        <mc:Fallback>
          <w:pict>
            <v:shape id="Shape 48" o:spid="_x0000_s1026" o:spt="202" type="#_x0000_t202" style="position:absolute;left:0pt;margin-left:440.25pt;margin-top:1236.3pt;height:9.35pt;width:19.1pt;mso-position-horizontal-relative:page;mso-position-vertical-relative:page;mso-wrap-style:none;z-index:-251657216;mso-width-relative:page;mso-height-relative:page;" filled="f" stroked="f" coordsize="21600,21600" o:gfxdata="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zBI3XZ&#10;AAAADQEAAA8AAAAAAAAAAQAgAAAAIgAAAGRycy9kb3ducmV2LnhtbFBLAQIUABQAAAAIAIdO4kAq&#10;q5zBrQEAAHEDAAAOAAAAAAAAAAEAIAAAACgBAABkcnMvZTJvRG9jLnhtbFBLBQYAAAAABgAGAFkB&#10;AABH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11-</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5537200</wp:posOffset>
              </wp:positionH>
              <wp:positionV relativeFrom="page">
                <wp:posOffset>15490825</wp:posOffset>
              </wp:positionV>
              <wp:extent cx="320040" cy="121920"/>
              <wp:effectExtent l="0" t="0" r="0" b="0"/>
              <wp:wrapNone/>
              <wp:docPr id="50" name="Shape 50"/>
              <wp:cNvGraphicFramePr/>
              <a:graphic xmlns:a="http://schemas.openxmlformats.org/drawingml/2006/main">
                <a:graphicData uri="http://schemas.microsoft.com/office/word/2010/wordprocessingShape">
                  <wps:wsp>
                    <wps:cNvSpPr txBox="1"/>
                    <wps:spPr>
                      <a:xfrm>
                        <a:off x="0" y="0"/>
                        <a:ext cx="320040" cy="12192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-io-</w:t>
                          </w:r>
                        </w:p>
                      </w:txbxContent>
                    </wps:txbx>
                    <wps:bodyPr wrap="none" lIns="0" tIns="0" rIns="0" bIns="0">
                      <a:spAutoFit/>
                    </wps:bodyPr>
                  </wps:wsp>
                </a:graphicData>
              </a:graphic>
            </wp:anchor>
          </w:drawing>
        </mc:Choice>
        <mc:Fallback>
          <w:pict>
            <v:shape id="Shape 50" o:spid="_x0000_s1026" o:spt="202" type="#_x0000_t202" style="position:absolute;left:0pt;margin-left:436pt;margin-top:1219.75pt;height:9.6pt;width:25.2pt;mso-position-horizontal-relative:page;mso-position-vertical-relative:page;mso-wrap-style:none;z-index:-251657216;mso-width-relative:page;mso-height-relative:page;" filled="f" stroked="f" coordsize="21600,21600" o:gfxdata="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yLiza&#10;AAAADQEAAA8AAAAAAAAAAQAgAAAAIgAAAGRycy9kb3ducmV2LnhtbFBLAQIUABQAAAAIAIdO4kAj&#10;xMHzrAEAAHEDAAAOAAAAAAAAAAEAIAAAACkBAABkcnMvZTJvRG9jLnhtbFBLBQYAAAAABgAGAFkB&#10;AABH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-io-</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5613400</wp:posOffset>
              </wp:positionH>
              <wp:positionV relativeFrom="page">
                <wp:posOffset>15537180</wp:posOffset>
              </wp:positionV>
              <wp:extent cx="22225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fldChar w:fldCharType="end"/>
                          </w:r>
                          <w:r>
                            <w:rPr>
                              <w:rFonts w:ascii="Times New Roman" w:hAnsi="Times New Roman" w:eastAsia="Times New Roman" w:cs="Times New Roman"/>
                              <w:b/>
                              <w:bCs/>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5" o:spid="_x0000_s1026" o:spt="202" type="#_x0000_t202" style="position:absolute;left:0pt;margin-left:442pt;margin-top:1223.4pt;height:9.35pt;width:17.5pt;mso-position-horizontal-relative:page;mso-position-vertical-relative:page;mso-wrap-style:none;z-index:-251657216;mso-width-relative:page;mso-height-relative:page;" filled="f" stroked="f" coordsize="21600,21600" o:gfxdata="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7z9xY2AAA&#10;AA0BAAAPAAAAAAAAAAEAIAAAACIAAABkcnMvZG93bnJldi54bWxQSwECFAAUAAAACACHTuJA1IE0&#10;hawBAABvAwAADgAAAAAAAAABACAAAAAnAQAAZHJzL2Uyb0RvYy54bWxQSwUGAAAAAAYABgBZAQAA&#10;RQU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fldChar w:fldCharType="end"/>
                    </w:r>
                    <w:r>
                      <w:rPr>
                        <w:rFonts w:ascii="Times New Roman" w:hAnsi="Times New Roman" w:eastAsia="Times New Roman" w:cs="Times New Roman"/>
                        <w:b/>
                        <w:bCs/>
                        <w:color w:val="000000"/>
                        <w:spacing w:val="0"/>
                        <w:w w:val="100"/>
                        <w:position w:val="0"/>
                        <w:sz w:val="24"/>
                        <w:szCs w:val="24"/>
                        <w:lang w:val="en-US"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5551170</wp:posOffset>
              </wp:positionH>
              <wp:positionV relativeFrom="page">
                <wp:posOffset>15532735</wp:posOffset>
              </wp:positionV>
              <wp:extent cx="222250"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13" o:spid="_x0000_s1026" o:spt="202" type="#_x0000_t202" style="position:absolute;left:0pt;margin-left:437.1pt;margin-top:1223.05pt;height:9.35pt;width:17.5pt;mso-position-horizontal-relative:page;mso-position-vertical-relative:page;mso-wrap-style:none;z-index:-251657216;mso-width-relative:page;mso-height-relative:page;" filled="f" stroked="f" coordsize="21600,21600" o:gfxdata="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eylT2AAA&#10;AA0BAAAPAAAAAAAAAAEAIAAAACIAAABkcnMvZG93bnJldi54bWxQSwECFAAUAAAACACHTuJAxSrB&#10;AawBAABxAwAADgAAAAAAAAABACAAAAAnAQAAZHJzL2Uyb0RvYy54bWxQSwUGAAAAAAYABgBZAQAA&#10;RQU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5551170</wp:posOffset>
              </wp:positionH>
              <wp:positionV relativeFrom="page">
                <wp:posOffset>15532735</wp:posOffset>
              </wp:positionV>
              <wp:extent cx="222250"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15" o:spid="_x0000_s1026" o:spt="202" type="#_x0000_t202" style="position:absolute;left:0pt;margin-left:437.1pt;margin-top:1223.05pt;height:9.35pt;width:17.5pt;mso-position-horizontal-relative:page;mso-position-vertical-relative:page;mso-wrap-style:none;z-index:-251657216;mso-width-relative:page;mso-height-relative:page;" filled="f" stroked="f" coordsize="21600,21600" o:gfxdata="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eylT2AAA&#10;AA0BAAAPAAAAAAAAAAEAIAAAACIAAABkcnMvZG93bnJldi54bWxQSwECFAAUAAAACACHTuJAhK/9&#10;C6wBAABxAwAADgAAAAAAAAABACAAAAAnAQAAZHJzL2Uyb0RvYy54bWxQSwUGAAAAAAYABgBZAQAA&#10;RQU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5587365</wp:posOffset>
              </wp:positionH>
              <wp:positionV relativeFrom="page">
                <wp:posOffset>15535275</wp:posOffset>
              </wp:positionV>
              <wp:extent cx="222250"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222250" cy="12192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23" o:spid="_x0000_s1026" o:spt="202" type="#_x0000_t202" style="position:absolute;left:0pt;margin-left:439.95pt;margin-top:1223.25pt;height:9.6pt;width:17.5pt;mso-position-horizontal-relative:page;mso-position-vertical-relative:page;mso-wrap-style:none;z-index:-251657216;mso-width-relative:page;mso-height-relative:page;" filled="f" stroked="f" coordsize="21600,21600" o:gfxdata="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r2n0NgA&#10;AAANAQAADwAAAAAAAAABACAAAAAiAAAAZHJzL2Rvd25yZXYueG1sUEsBAhQAFAAAAAgAh07iQOoI&#10;LkatAQAAcQMAAA4AAAAAAAAAAQAgAAAAJwEAAGRycy9lMm9Eb2MueG1sUEsFBgAAAAAGAAYAWQEA&#10;AEYF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5587365</wp:posOffset>
              </wp:positionH>
              <wp:positionV relativeFrom="page">
                <wp:posOffset>15535275</wp:posOffset>
              </wp:positionV>
              <wp:extent cx="222250" cy="121920"/>
              <wp:effectExtent l="0" t="0" r="0" b="0"/>
              <wp:wrapNone/>
              <wp:docPr id="25" name="Shape 25"/>
              <wp:cNvGraphicFramePr/>
              <a:graphic xmlns:a="http://schemas.openxmlformats.org/drawingml/2006/main">
                <a:graphicData uri="http://schemas.microsoft.com/office/word/2010/wordprocessingShape">
                  <wps:wsp>
                    <wps:cNvSpPr txBox="1"/>
                    <wps:spPr>
                      <a:xfrm>
                        <a:off x="0" y="0"/>
                        <a:ext cx="222250" cy="12192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25" o:spid="_x0000_s1026" o:spt="202" type="#_x0000_t202" style="position:absolute;left:0pt;margin-left:439.95pt;margin-top:1223.25pt;height:9.6pt;width:17.5pt;mso-position-horizontal-relative:page;mso-position-vertical-relative:page;mso-wrap-style:none;z-index:-251657216;mso-width-relative:page;mso-height-relative:page;" filled="f" stroked="f" coordsize="21600,21600" o:gfxdata="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afQ2AAA&#10;AA0BAAAPAAAAAAAAAAEAIAAAACIAAABkcnMvZG93bnJldi54bWxQSwECFAAUAAAACACHTuJAq40S&#10;TKwBAABxAwAADgAAAAAAAAABACAAAAAnAQAAZHJzL2Uyb0RvYy54bWxQSwUGAAAAAAYABgBZAQAA&#10;RQU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5585460</wp:posOffset>
              </wp:positionH>
              <wp:positionV relativeFrom="page">
                <wp:posOffset>15534005</wp:posOffset>
              </wp:positionV>
              <wp:extent cx="222250"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222250" cy="11874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37" o:spid="_x0000_s1026" o:spt="202" type="#_x0000_t202" style="position:absolute;left:0pt;margin-left:439.8pt;margin-top:1223.15pt;height:9.35pt;width:17.5pt;mso-position-horizontal-relative:page;mso-position-vertical-relative:page;mso-wrap-style:none;z-index:-251657216;mso-width-relative:page;mso-height-relative:page;" filled="f" stroked="f" coordsize="21600,21600" o:gfxdata="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wY29gA&#10;AAANAQAADwAAAAAAAAABACAAAAAiAAAAZHJzL2Rvd25yZXYueG1sUEsBAhQAFAAAAAgAh07iQAXq&#10;ibutAQAAcQMAAA4AAAAAAAAAAQAgAAAAJwEAAGRycy9lMm9Eb2MueG1sUEsFBgAAAAAGAAYAWQEA&#10;AEYF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fldChar w:fldCharType="end"/>
                    </w:r>
                    <w:r>
                      <w:rPr>
                        <w:rFonts w:ascii="Times New Roman" w:hAnsi="Times New Roman" w:eastAsia="Times New Roman" w:cs="Times New Roman"/>
                        <w:color w:val="000000"/>
                        <w:spacing w:val="0"/>
                        <w:w w:val="100"/>
                        <w:position w:val="0"/>
                        <w:sz w:val="24"/>
                        <w:szCs w:val="24"/>
                        <w:lang w:val="zh-TW" w:eastAsia="zh-TW" w:bidi="zh-TW"/>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bullet"/>
      <w:lvlText w:val="•"/>
      <w:lvlJc w:val="left"/>
      <w:rPr>
        <w:rFonts w:ascii="Times New Roman" w:hAnsi="Times New Roman" w:eastAsia="Times New Roman" w:cs="Times New Roman"/>
        <w:b w:val="0"/>
        <w:bCs w:val="0"/>
        <w:i w:val="0"/>
        <w:iCs w:val="0"/>
        <w:smallCaps w:val="0"/>
        <w:strike w:val="0"/>
        <w:color w:val="647A8B"/>
        <w:spacing w:val="0"/>
        <w:w w:val="100"/>
        <w:position w:val="0"/>
        <w:sz w:val="34"/>
        <w:szCs w:val="34"/>
        <w:u w:val="none"/>
        <w:shd w:val="clear" w:color="auto" w:fill="auto"/>
        <w:lang w:val="en-US" w:eastAsia="en-US" w:bidi="en-US"/>
      </w:rPr>
    </w:lvl>
  </w:abstractNum>
  <w:abstractNum w:abstractNumId="1">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20B4AE"/>
        <w:spacing w:val="0"/>
        <w:w w:val="100"/>
        <w:position w:val="0"/>
        <w:sz w:val="26"/>
        <w:szCs w:val="26"/>
        <w:u w:val="none"/>
        <w:shd w:val="clear" w:color="auto" w:fill="auto"/>
        <w:lang w:val="en-US" w:eastAsia="en-US" w:bidi="en-US"/>
      </w:rPr>
    </w:lvl>
  </w:abstractNum>
  <w:abstractNum w:abstractNumId="2">
    <w:nsid w:val="CF092B84"/>
    <w:multiLevelType w:val="singleLevel"/>
    <w:tmpl w:val="CF092B84"/>
    <w:lvl w:ilvl="0" w:tentative="0">
      <w:start w:val="1"/>
      <w:numFmt w:val="bullet"/>
      <w:lvlText w:val="•"/>
      <w:lvlJc w:val="left"/>
      <w:rPr>
        <w:rFonts w:ascii="Times New Roman" w:hAnsi="Times New Roman" w:eastAsia="Times New Roman" w:cs="Times New Roman"/>
        <w:b w:val="0"/>
        <w:bCs w:val="0"/>
        <w:i w:val="0"/>
        <w:iCs w:val="0"/>
        <w:smallCaps w:val="0"/>
        <w:strike w:val="0"/>
        <w:color w:val="F38221"/>
        <w:spacing w:val="0"/>
        <w:w w:val="100"/>
        <w:position w:val="0"/>
        <w:sz w:val="34"/>
        <w:szCs w:val="34"/>
        <w:u w:val="none"/>
        <w:shd w:val="clear" w:color="auto" w:fill="auto"/>
        <w:lang w:val="en-US" w:eastAsia="en-US" w:bidi="en-US"/>
      </w:rPr>
    </w:lvl>
  </w:abstractNum>
  <w:abstractNum w:abstractNumId="3">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435363"/>
        <w:spacing w:val="0"/>
        <w:w w:val="100"/>
        <w:position w:val="0"/>
        <w:sz w:val="16"/>
        <w:szCs w:val="16"/>
        <w:u w:val="none"/>
        <w:shd w:val="clear" w:color="auto" w:fill="auto"/>
        <w:lang w:val="en-US" w:eastAsia="en-US" w:bidi="en-US"/>
      </w:rPr>
    </w:lvl>
  </w:abstractNum>
  <w:abstractNum w:abstractNumId="4">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4"/>
        <w:szCs w:val="34"/>
        <w:u w:val="none"/>
        <w:shd w:val="clear" w:color="auto" w:fill="auto"/>
        <w:lang w:val="en-US" w:eastAsia="en-US" w:bidi="en-US"/>
      </w:rPr>
    </w:lvl>
  </w:abstractNum>
  <w:abstractNum w:abstractNumId="5">
    <w:nsid w:val="25B654F3"/>
    <w:multiLevelType w:val="singleLevel"/>
    <w:tmpl w:val="25B654F3"/>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34"/>
        <w:szCs w:val="34"/>
        <w:u w:val="none"/>
        <w:shd w:val="clear" w:color="auto" w:fill="auto"/>
        <w:lang w:val="en-US" w:eastAsia="en-US" w:bidi="en-US"/>
      </w:rPr>
    </w:lvl>
  </w:abstractNum>
  <w:abstractNum w:abstractNumId="6">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20B4AE"/>
        <w:spacing w:val="0"/>
        <w:w w:val="100"/>
        <w:position w:val="0"/>
        <w:sz w:val="38"/>
        <w:szCs w:val="38"/>
        <w:u w:val="none"/>
        <w:shd w:val="clear" w:color="auto" w:fill="auto"/>
        <w:lang w:val="en-US" w:eastAsia="en-US" w:bidi="en-US"/>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3AA42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Picture caption|1_"/>
    <w:basedOn w:val="3"/>
    <w:link w:val="5"/>
    <w:uiPriority w:val="0"/>
    <w:rPr>
      <w:sz w:val="10"/>
      <w:szCs w:val="10"/>
      <w:u w:val="none"/>
      <w:shd w:val="clear" w:color="auto" w:fill="FFFFFF"/>
    </w:rPr>
  </w:style>
  <w:style w:type="paragraph" w:customStyle="1" w:styleId="5">
    <w:name w:val="Picture caption|1"/>
    <w:basedOn w:val="1"/>
    <w:link w:val="4"/>
    <w:uiPriority w:val="0"/>
    <w:pPr>
      <w:widowControl w:val="0"/>
      <w:shd w:val="clear" w:color="auto" w:fill="auto"/>
    </w:pPr>
    <w:rPr>
      <w:sz w:val="10"/>
      <w:szCs w:val="10"/>
      <w:u w:val="none"/>
      <w:shd w:val="clear" w:color="auto" w:fill="FFFFFF"/>
    </w:rPr>
  </w:style>
  <w:style w:type="character" w:customStyle="1" w:styleId="6">
    <w:name w:val="Other|1_"/>
    <w:basedOn w:val="3"/>
    <w:link w:val="7"/>
    <w:uiPriority w:val="0"/>
    <w:rPr>
      <w:sz w:val="34"/>
      <w:szCs w:val="34"/>
      <w:u w:val="none"/>
      <w:shd w:val="clear" w:color="auto" w:fill="auto"/>
    </w:rPr>
  </w:style>
  <w:style w:type="paragraph" w:customStyle="1" w:styleId="7">
    <w:name w:val="Other|1"/>
    <w:basedOn w:val="1"/>
    <w:link w:val="6"/>
    <w:uiPriority w:val="0"/>
    <w:pPr>
      <w:widowControl w:val="0"/>
      <w:shd w:val="clear" w:color="auto" w:fill="auto"/>
      <w:spacing w:after="480" w:line="314" w:lineRule="auto"/>
      <w:ind w:firstLine="40"/>
    </w:pPr>
    <w:rPr>
      <w:sz w:val="34"/>
      <w:szCs w:val="34"/>
      <w:u w:val="none"/>
      <w:shd w:val="clear" w:color="auto" w:fill="auto"/>
    </w:rPr>
  </w:style>
  <w:style w:type="character" w:customStyle="1" w:styleId="8">
    <w:name w:val="Body text|2_"/>
    <w:basedOn w:val="3"/>
    <w:link w:val="9"/>
    <w:uiPriority w:val="0"/>
    <w:rPr>
      <w:rFonts w:ascii="宋体" w:hAnsi="宋体" w:eastAsia="宋体" w:cs="宋体"/>
      <w:sz w:val="38"/>
      <w:szCs w:val="38"/>
      <w:u w:val="none"/>
      <w:shd w:val="clear" w:color="auto" w:fill="auto"/>
      <w:lang w:val="zh-TW" w:eastAsia="zh-TW" w:bidi="zh-TW"/>
    </w:rPr>
  </w:style>
  <w:style w:type="paragraph" w:customStyle="1" w:styleId="9">
    <w:name w:val="Body text|2"/>
    <w:basedOn w:val="1"/>
    <w:link w:val="8"/>
    <w:uiPriority w:val="0"/>
    <w:pPr>
      <w:widowControl w:val="0"/>
      <w:shd w:val="clear" w:color="auto" w:fill="auto"/>
      <w:spacing w:after="60" w:line="593" w:lineRule="exact"/>
      <w:ind w:firstLine="40"/>
    </w:pPr>
    <w:rPr>
      <w:rFonts w:ascii="宋体" w:hAnsi="宋体" w:eastAsia="宋体" w:cs="宋体"/>
      <w:sz w:val="38"/>
      <w:szCs w:val="38"/>
      <w:u w:val="none"/>
      <w:shd w:val="clear" w:color="auto" w:fill="auto"/>
      <w:lang w:val="zh-TW" w:eastAsia="zh-TW" w:bidi="zh-TW"/>
    </w:rPr>
  </w:style>
  <w:style w:type="character" w:customStyle="1" w:styleId="10">
    <w:name w:val="Header or footer|2_"/>
    <w:basedOn w:val="3"/>
    <w:link w:val="11"/>
    <w:uiPriority w:val="0"/>
    <w:rPr>
      <w:sz w:val="20"/>
      <w:szCs w:val="20"/>
      <w:u w:val="none"/>
      <w:shd w:val="clear" w:color="auto" w:fill="auto"/>
    </w:rPr>
  </w:style>
  <w:style w:type="paragraph" w:customStyle="1" w:styleId="11">
    <w:name w:val="Header or footer|2"/>
    <w:basedOn w:val="1"/>
    <w:link w:val="10"/>
    <w:uiPriority w:val="0"/>
    <w:pPr>
      <w:widowControl w:val="0"/>
      <w:shd w:val="clear" w:color="auto" w:fill="auto"/>
    </w:pPr>
    <w:rPr>
      <w:sz w:val="20"/>
      <w:szCs w:val="20"/>
      <w:u w:val="none"/>
      <w:shd w:val="clear" w:color="auto" w:fill="auto"/>
    </w:rPr>
  </w:style>
  <w:style w:type="character" w:customStyle="1" w:styleId="12">
    <w:name w:val="Body text|1_"/>
    <w:basedOn w:val="3"/>
    <w:link w:val="13"/>
    <w:uiPriority w:val="0"/>
    <w:rPr>
      <w:sz w:val="34"/>
      <w:szCs w:val="34"/>
      <w:u w:val="none"/>
      <w:shd w:val="clear" w:color="auto" w:fill="auto"/>
    </w:rPr>
  </w:style>
  <w:style w:type="paragraph" w:customStyle="1" w:styleId="13">
    <w:name w:val="Body text|1"/>
    <w:basedOn w:val="1"/>
    <w:link w:val="12"/>
    <w:uiPriority w:val="0"/>
    <w:pPr>
      <w:widowControl w:val="0"/>
      <w:shd w:val="clear" w:color="auto" w:fill="auto"/>
      <w:spacing w:after="480" w:line="314" w:lineRule="auto"/>
      <w:ind w:firstLine="40"/>
    </w:pPr>
    <w:rPr>
      <w:sz w:val="34"/>
      <w:szCs w:val="34"/>
      <w:u w:val="none"/>
      <w:shd w:val="clear" w:color="auto" w:fill="auto"/>
    </w:rPr>
  </w:style>
  <w:style w:type="character" w:customStyle="1" w:styleId="14">
    <w:name w:val="Heading #2|1_"/>
    <w:basedOn w:val="3"/>
    <w:link w:val="15"/>
    <w:uiPriority w:val="0"/>
    <w:rPr>
      <w:color w:val="FBBA6C"/>
      <w:sz w:val="50"/>
      <w:szCs w:val="50"/>
      <w:u w:val="none"/>
      <w:shd w:val="clear" w:color="auto" w:fill="auto"/>
    </w:rPr>
  </w:style>
  <w:style w:type="paragraph" w:customStyle="1" w:styleId="15">
    <w:name w:val="Heading #2|1"/>
    <w:basedOn w:val="1"/>
    <w:link w:val="14"/>
    <w:uiPriority w:val="0"/>
    <w:pPr>
      <w:widowControl w:val="0"/>
      <w:shd w:val="clear" w:color="auto" w:fill="auto"/>
      <w:spacing w:after="310" w:line="233" w:lineRule="auto"/>
      <w:outlineLvl w:val="1"/>
    </w:pPr>
    <w:rPr>
      <w:color w:val="FBBA6C"/>
      <w:sz w:val="50"/>
      <w:szCs w:val="50"/>
      <w:u w:val="none"/>
      <w:shd w:val="clear" w:color="auto" w:fill="auto"/>
    </w:rPr>
  </w:style>
  <w:style w:type="character" w:customStyle="1" w:styleId="16">
    <w:name w:val="Body text|6_"/>
    <w:basedOn w:val="3"/>
    <w:link w:val="17"/>
    <w:uiPriority w:val="0"/>
    <w:rPr>
      <w:b/>
      <w:bCs/>
      <w:sz w:val="42"/>
      <w:szCs w:val="42"/>
      <w:u w:val="none"/>
      <w:shd w:val="clear" w:color="auto" w:fill="auto"/>
    </w:rPr>
  </w:style>
  <w:style w:type="paragraph" w:customStyle="1" w:styleId="17">
    <w:name w:val="Body text|6"/>
    <w:basedOn w:val="1"/>
    <w:link w:val="16"/>
    <w:uiPriority w:val="0"/>
    <w:pPr>
      <w:widowControl w:val="0"/>
      <w:shd w:val="clear" w:color="auto" w:fill="auto"/>
      <w:spacing w:after="1460"/>
      <w:ind w:firstLine="260"/>
      <w:jc w:val="center"/>
    </w:pPr>
    <w:rPr>
      <w:b/>
      <w:bCs/>
      <w:sz w:val="42"/>
      <w:szCs w:val="42"/>
      <w:u w:val="none"/>
      <w:shd w:val="clear" w:color="auto" w:fill="auto"/>
    </w:rPr>
  </w:style>
  <w:style w:type="character" w:customStyle="1" w:styleId="18">
    <w:name w:val="Heading #1|1_"/>
    <w:basedOn w:val="3"/>
    <w:link w:val="19"/>
    <w:uiPriority w:val="0"/>
    <w:rPr>
      <w:rFonts w:ascii="宋体" w:hAnsi="宋体" w:eastAsia="宋体" w:cs="宋体"/>
      <w:color w:val="FBBA6C"/>
      <w:sz w:val="64"/>
      <w:szCs w:val="64"/>
      <w:u w:val="none"/>
      <w:shd w:val="clear" w:color="auto" w:fill="auto"/>
      <w:lang w:val="zh-TW" w:eastAsia="zh-TW" w:bidi="zh-TW"/>
    </w:rPr>
  </w:style>
  <w:style w:type="paragraph" w:customStyle="1" w:styleId="19">
    <w:name w:val="Heading #1|1"/>
    <w:basedOn w:val="1"/>
    <w:link w:val="18"/>
    <w:uiPriority w:val="0"/>
    <w:pPr>
      <w:widowControl w:val="0"/>
      <w:shd w:val="clear" w:color="auto" w:fill="auto"/>
      <w:outlineLvl w:val="0"/>
    </w:pPr>
    <w:rPr>
      <w:rFonts w:ascii="宋体" w:hAnsi="宋体" w:eastAsia="宋体" w:cs="宋体"/>
      <w:color w:val="FBBA6C"/>
      <w:sz w:val="64"/>
      <w:szCs w:val="64"/>
      <w:u w:val="none"/>
      <w:shd w:val="clear" w:color="auto" w:fill="auto"/>
      <w:lang w:val="zh-TW" w:eastAsia="zh-TW" w:bidi="zh-TW"/>
    </w:rPr>
  </w:style>
  <w:style w:type="character" w:customStyle="1" w:styleId="20">
    <w:name w:val="Body text|4_"/>
    <w:basedOn w:val="3"/>
    <w:link w:val="21"/>
    <w:uiPriority w:val="0"/>
    <w:rPr>
      <w:sz w:val="22"/>
      <w:szCs w:val="22"/>
      <w:u w:val="none"/>
      <w:shd w:val="clear" w:color="auto" w:fill="FFFFFF"/>
    </w:rPr>
  </w:style>
  <w:style w:type="paragraph" w:customStyle="1" w:styleId="21">
    <w:name w:val="Body text|4"/>
    <w:basedOn w:val="1"/>
    <w:link w:val="20"/>
    <w:uiPriority w:val="0"/>
    <w:pPr>
      <w:widowControl w:val="0"/>
      <w:shd w:val="clear" w:color="auto" w:fill="auto"/>
      <w:spacing w:after="310"/>
      <w:ind w:left="1720"/>
    </w:pPr>
    <w:rPr>
      <w:sz w:val="22"/>
      <w:szCs w:val="22"/>
      <w:u w:val="none"/>
      <w:shd w:val="clear" w:color="auto" w:fill="FFFFFF"/>
    </w:rPr>
  </w:style>
  <w:style w:type="character" w:customStyle="1" w:styleId="22">
    <w:name w:val="Header or footer|1_"/>
    <w:basedOn w:val="3"/>
    <w:link w:val="23"/>
    <w:uiPriority w:val="0"/>
    <w:rPr>
      <w:b/>
      <w:bCs/>
      <w:u w:val="none"/>
      <w:shd w:val="clear" w:color="auto" w:fill="auto"/>
    </w:rPr>
  </w:style>
  <w:style w:type="paragraph" w:customStyle="1" w:styleId="23">
    <w:name w:val="Header or footer|1"/>
    <w:basedOn w:val="1"/>
    <w:link w:val="22"/>
    <w:uiPriority w:val="0"/>
    <w:pPr>
      <w:widowControl w:val="0"/>
      <w:shd w:val="clear" w:color="auto" w:fill="auto"/>
      <w:jc w:val="center"/>
    </w:pPr>
    <w:rPr>
      <w:b/>
      <w:bCs/>
      <w:u w:val="none"/>
      <w:shd w:val="clear" w:color="auto" w:fill="auto"/>
    </w:rPr>
  </w:style>
  <w:style w:type="character" w:customStyle="1" w:styleId="24">
    <w:name w:val="Body text|3_"/>
    <w:basedOn w:val="3"/>
    <w:link w:val="25"/>
    <w:uiPriority w:val="0"/>
    <w:rPr>
      <w:rFonts w:ascii="宋体" w:hAnsi="宋体" w:eastAsia="宋体" w:cs="宋体"/>
      <w:sz w:val="30"/>
      <w:szCs w:val="30"/>
      <w:u w:val="none"/>
      <w:shd w:val="clear" w:color="auto" w:fill="auto"/>
      <w:lang w:val="zh-TW" w:eastAsia="zh-TW" w:bidi="zh-TW"/>
    </w:rPr>
  </w:style>
  <w:style w:type="paragraph" w:customStyle="1" w:styleId="25">
    <w:name w:val="Body text|3"/>
    <w:basedOn w:val="1"/>
    <w:link w:val="24"/>
    <w:uiPriority w:val="0"/>
    <w:pPr>
      <w:widowControl w:val="0"/>
      <w:shd w:val="clear" w:color="auto" w:fill="auto"/>
      <w:spacing w:after="300" w:line="459" w:lineRule="exact"/>
      <w:ind w:firstLine="620"/>
    </w:pPr>
    <w:rPr>
      <w:rFonts w:ascii="宋体" w:hAnsi="宋体" w:eastAsia="宋体" w:cs="宋体"/>
      <w:sz w:val="30"/>
      <w:szCs w:val="30"/>
      <w:u w:val="none"/>
      <w:shd w:val="clear" w:color="auto" w:fill="auto"/>
      <w:lang w:val="zh-TW" w:eastAsia="zh-TW" w:bidi="zh-TW"/>
    </w:rPr>
  </w:style>
  <w:style w:type="character" w:customStyle="1" w:styleId="26">
    <w:name w:val="Body text|5_"/>
    <w:basedOn w:val="3"/>
    <w:link w:val="27"/>
    <w:uiPriority w:val="0"/>
    <w:rPr>
      <w:sz w:val="26"/>
      <w:szCs w:val="26"/>
      <w:u w:val="none"/>
      <w:shd w:val="clear" w:color="auto" w:fill="auto"/>
    </w:rPr>
  </w:style>
  <w:style w:type="paragraph" w:customStyle="1" w:styleId="27">
    <w:name w:val="Body text|5"/>
    <w:basedOn w:val="1"/>
    <w:link w:val="26"/>
    <w:uiPriority w:val="0"/>
    <w:pPr>
      <w:widowControl w:val="0"/>
      <w:shd w:val="clear" w:color="auto" w:fill="auto"/>
      <w:spacing w:line="432" w:lineRule="auto"/>
      <w:ind w:left="100"/>
    </w:pPr>
    <w:rPr>
      <w:sz w:val="26"/>
      <w:szCs w:val="26"/>
      <w:u w:val="none"/>
      <w:shd w:val="clear" w:color="auto" w:fill="auto"/>
    </w:rPr>
  </w:style>
  <w:style w:type="character" w:customStyle="1" w:styleId="28">
    <w:name w:val="Heading #3|1_"/>
    <w:basedOn w:val="3"/>
    <w:link w:val="29"/>
    <w:uiPriority w:val="0"/>
    <w:rPr>
      <w:b/>
      <w:bCs/>
      <w:w w:val="60"/>
      <w:sz w:val="42"/>
      <w:szCs w:val="42"/>
      <w:u w:val="none"/>
      <w:shd w:val="clear" w:color="auto" w:fill="FFFFFF"/>
    </w:rPr>
  </w:style>
  <w:style w:type="paragraph" w:customStyle="1" w:styleId="29">
    <w:name w:val="Heading #3|1"/>
    <w:basedOn w:val="1"/>
    <w:link w:val="28"/>
    <w:uiPriority w:val="0"/>
    <w:pPr>
      <w:widowControl w:val="0"/>
      <w:shd w:val="clear" w:color="auto" w:fill="auto"/>
      <w:spacing w:after="1960"/>
      <w:ind w:left="530"/>
      <w:jc w:val="center"/>
      <w:outlineLvl w:val="2"/>
    </w:pPr>
    <w:rPr>
      <w:b/>
      <w:bCs/>
      <w:w w:val="60"/>
      <w:sz w:val="42"/>
      <w:szCs w:val="42"/>
      <w:u w:val="none"/>
      <w:shd w:val="clear" w:color="auto" w:fill="FFFFFF"/>
    </w:rPr>
  </w:style>
  <w:style w:type="character" w:customStyle="1" w:styleId="30">
    <w:name w:val="Table of contents|1_"/>
    <w:basedOn w:val="3"/>
    <w:link w:val="31"/>
    <w:uiPriority w:val="0"/>
    <w:rPr>
      <w:rFonts w:ascii="宋体" w:hAnsi="宋体" w:eastAsia="宋体" w:cs="宋体"/>
      <w:sz w:val="38"/>
      <w:szCs w:val="38"/>
      <w:u w:val="none"/>
      <w:shd w:val="clear" w:color="auto" w:fill="auto"/>
      <w:lang w:val="zh-TW" w:eastAsia="zh-TW" w:bidi="zh-TW"/>
    </w:rPr>
  </w:style>
  <w:style w:type="paragraph" w:customStyle="1" w:styleId="31">
    <w:name w:val="Table of contents|1"/>
    <w:basedOn w:val="1"/>
    <w:link w:val="30"/>
    <w:uiPriority w:val="0"/>
    <w:pPr>
      <w:widowControl w:val="0"/>
      <w:shd w:val="clear" w:color="auto" w:fill="auto"/>
      <w:spacing w:after="80" w:line="547" w:lineRule="exact"/>
      <w:ind w:firstLine="580"/>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2022-03-04T02:59:15Z</dcterms:created>
  <dc:creator>Administrator</dc:creator>
  <cp:lastModifiedBy>王</cp:lastModifiedBy>
  <dcterms:modified xsi:type="dcterms:W3CDTF">2022-03-04T03:08:12Z</dcterms:modified>
  <dc:title>孔子学院奖学金申请-中英-2022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DD2772B3A52E47C19C766E3C3CC59356</vt:lpwstr>
  </property>
</Properties>
</file>